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97" w:rsidRDefault="00044297" w:rsidP="0065725F">
      <w:pPr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42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2295" cy="8011468"/>
            <wp:effectExtent l="0" t="0" r="0" b="8890"/>
            <wp:docPr id="1" name="Рисунок 1" descr="C:\Users\User\Desktop\прогр готовые на сайт тр\химия 9_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 готовые на сайт тр\химия 9_2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91" cy="80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25F" w:rsidRPr="0065725F" w:rsidRDefault="0065725F" w:rsidP="0065725F">
      <w:pPr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5F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65725F" w:rsidRPr="0065725F" w:rsidTr="00F94541">
        <w:tc>
          <w:tcPr>
            <w:tcW w:w="817" w:type="dxa"/>
            <w:vMerge w:val="restart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</w:p>
        </w:tc>
      </w:tr>
      <w:tr w:rsidR="0065725F" w:rsidRPr="0065725F" w:rsidTr="00F94541">
        <w:tc>
          <w:tcPr>
            <w:tcW w:w="817" w:type="dxa"/>
            <w:vMerge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14786" w:type="dxa"/>
            <w:gridSpan w:val="6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65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Повторение и обобщение сведений по курсу 8 класса. Химические реакции (5 ч)</w:t>
            </w:r>
          </w:p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Классифицируют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оксиды, гидроксиды (основания, амфотерные гидроксиды, кислородсодержащие кислоты) и соли по различным признакам.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Учатся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Раскрывают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между классами неорганических соединений, как генетическую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Классифицируют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химические реакции по различным основаниям.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окислитель и восстановитель, процессы окисления и восстановления.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реакции между веществами 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–исследование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такое «скорость химической реакции». </w:t>
            </w:r>
            <w:r w:rsidRPr="0065725F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Аргументируют</w:t>
            </w:r>
            <w:r w:rsidRPr="0065725F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единиц измерения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5725F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Устанавливают</w:t>
            </w:r>
            <w:r w:rsidRPr="0065725F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Pr="0065725F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и описывают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реакции между веществами с помощью русского (родного) языка и языка химии.  </w:t>
            </w:r>
            <w:r w:rsidRPr="0065725F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</w:t>
            </w:r>
            <w:r w:rsidRPr="0065725F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Катализ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5725F" w:rsidRPr="0065725F" w:rsidTr="00F94541">
        <w:tc>
          <w:tcPr>
            <w:tcW w:w="14786" w:type="dxa"/>
            <w:gridSpan w:val="6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Химические реакции в растворах (10 ч)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Электролитическая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диссоциация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«электролитическая диссоциация», «электролиты», «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неэлектролиты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причинно-следственные связи между природой электролита и степенью его диссоциации.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 электролитической диссоциации кислот, оснований и солей.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Иллюстрируют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примерами основные положения теории электролитической диссоциации.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компоненты доказательств (тезисов, аргументов и формы доказательства)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  <w:p w:rsidR="0065725F" w:rsidRPr="0065725F" w:rsidRDefault="0065725F" w:rsidP="0065725F">
            <w:pPr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общие химические свойства кислот с позиций теории электролитической диссоциации.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молекулярные, полные и сокращённые ионные уравнения реакций с участием кислот.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Аргументируют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возможность протекания реакций с участием кислот на основе правила Бертолле и ряда активности металлов.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опыты, подтверждающие химические свойства кислот, с соблюдением правил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с участием кислот с помощью русского (родного) языка и языка химии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и упражнений по теме: Химические свойства кислот в свете ТЭД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Урок- практикум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молекулярные, полные и сокращенные ионные уравнения реакций с участием оснований.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Аргументируют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возможность протекания реакций с участием оснований на основе правила Бертолле.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опыты, подтверждающие химические свойства оснований, с соблюдением правил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с участием кислот с помощью русского (родного) языка и языка химии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Химические свойства солей в свете теории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электролитической диссоциации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усвоения 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химические свойства солей с позиций теории электролитической диссоциации.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молекулярные, полные и сокращённые ионные уравнения реакций с участием солей.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Аргументируют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 протекания реакций с участием солей на основе правила Бертолле.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с участием солей с помощью русского (родного) языка и языка химии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гидролизе солей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Устанавливают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зависимость между составом соли и характером гидролиза.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среду раствора соли с помощью индикаторов.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Прогнозируют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гидролиза соли на основе анализа его формулы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Учатся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электролитов и происходящих с ними явлений.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реакции с участием электролитов с помощью естественного (русского или 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выводы по результатам проведенного эксперимента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65725F" w:rsidRPr="0065725F" w:rsidRDefault="0065725F" w:rsidP="0065725F">
            <w:pPr>
              <w:suppressAutoHyphens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Обобщают и систематизируют свои знания по теме: </w:t>
            </w:r>
            <w:r w:rsidRPr="0065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«Химические реакции в растворах электролитов». </w:t>
            </w: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65725F" w:rsidRPr="0065725F" w:rsidTr="00F94541">
        <w:tc>
          <w:tcPr>
            <w:tcW w:w="14786" w:type="dxa"/>
            <w:gridSpan w:val="6"/>
          </w:tcPr>
          <w:p w:rsidR="0065725F" w:rsidRPr="0065725F" w:rsidRDefault="0065725F" w:rsidP="0065725F">
            <w:pPr>
              <w:widowControl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Неметаллы и их соединения (25 ч)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</w:p>
          <w:p w:rsidR="0065725F" w:rsidRPr="0065725F" w:rsidRDefault="0065725F" w:rsidP="006572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неметаллы.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Сравнивают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аллотропные видоизменения кислорода.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Раскрывать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аллотропии.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зависимость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восстановительных свойств элементов-неметаллов от их положения в Периодической системе химических элементов 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элементов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VIIA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Соединения галогенов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Называют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соединения галогенов по формуле и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формулы по их названию. У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Проводят, 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эксперимент по распознаванию галогенид-ионов с соблюдением правил техники безопасности.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 2. «Изучение свойств соляной кислоты»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Учатся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Наблюдают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электролитов и происходящих с ними явлений.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реакции с участием электролитов с помощью естественного (русского или 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выводы по результатам проведенного эксперимента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характеристика элементов VI А -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халькогенов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Сера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общую характеристику атомам, простым веществам и соединениям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халькогенов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зависимости от их положения в Периодической системе.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Устанавливают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ind w:left="-108" w:right="-7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Сероводород и сульфиды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Называют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соединения серы в степени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окисления -2 по формуле и </w:t>
            </w:r>
            <w:proofErr w:type="gramStart"/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proofErr w:type="gram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формулы по их названию.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процессы окисления-восстановления,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определяют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окислитель и восстановитель и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баланс в реакциях с участием серы в степени окисления -2.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Устанавливают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ind w:left="-108" w:right="-7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формулы оксидов серы,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называют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их,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на основе знаний о кислотных оксидах.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состав, физические и химические свойства серной кислоты как электролита с использованием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молекулярные и ионные уравнения реакций, характеризующих химические свойства серной кислоты. </w:t>
            </w:r>
            <w:proofErr w:type="gramStart"/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Распознают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сульфат</w:t>
            </w:r>
            <w:proofErr w:type="gram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-ионы.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свойства концентрированной серной кислоты как окислителя с использованием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уравнения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восстановительных реакций методом электронного баланса.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расчёты по химическим формулам и уравнениям реакций, протекающих с участием серной кислоты.</w:t>
            </w:r>
          </w:p>
          <w:p w:rsidR="0065725F" w:rsidRPr="0065725F" w:rsidRDefault="0065725F" w:rsidP="006572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Наблюдают и описывают</w:t>
            </w:r>
            <w:r w:rsidRPr="0065725F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химический эксперимент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 3. «Изучение свойств серной кислоты»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Учатся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свойства электролитов и происходящих с ними явлений.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реакции с участием электролитов с помощью естественного (русского или 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выводы по результатам проведенного эксперимента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химических элементов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группы. Азот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общую характеристику атомам, простым веществам и соединениям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пниктогенов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зависимости от их положения в Периодической системе.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соединения азота по формуле и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составляют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формулы по их названию.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Аммиак. Соли аммония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Составляют формулы по их названиям.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молекулярные и ионные уравнения реакций, характеризующие химические свойства аммиака и солей аммония.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уравнения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восстановительных реакций с участием аммиака с помощью электронного баланса. 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Проводят, 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4 «Получение аммиака и изучение его свойств»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Урок -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Получают, собирают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аммиак.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лабораторным оборудованием и нагревательными приборами в соответствии с правилами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химический эксперимент с помощью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выводы по результатам проведенного эксперимента.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Сотрудничают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учебного взаимодействия при работе в группах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соединения азота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Записывают реакций, характеризующие химические свойства оксидов </w:t>
            </w:r>
            <w:proofErr w:type="spellStart"/>
            <w:proofErr w:type="gram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азота.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proofErr w:type="spellEnd"/>
            <w:proofErr w:type="gramEnd"/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свойствами.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proofErr w:type="spellEnd"/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состав, физические и химические свойства азотной кислоты как электролита, применение с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proofErr w:type="gram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электролита.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proofErr w:type="spellEnd"/>
            <w:proofErr w:type="gramEnd"/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азотную кислоту как окислитель.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уравнения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-восстановительных реакций, характеризующих химические свойства азотной кислоты как окислителя, с помощью электронного баланса.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Проводят, 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Фосфор и его соединения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оксид фосфора(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как кислотного оксида и свойства ортофосфорной   кислоты.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Проводят, наблюдают и описывают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химический эксперимент с соблюдением правил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фосфат-ионы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элементов IV А- группы. Углерод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Сравнивают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и свойства алмаза и графита.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-восстановительные свойства углерода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Соблюдают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техники безопасности при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использовании печного отопления.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Иллюстрируют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зависимость свойств солей угольной кислоты от их состава.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Проводят, 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эксперимент с соблюдением правил техники безопасности.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карбонат-ион.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rPr>
          <w:trHeight w:val="749"/>
        </w:trPr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Получают, собирают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углекислый газ.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химический эксперимент с помощью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выводы по результатам проведенного эксперимента.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Сотрудничают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учебного взаимодействия при работе в группах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Углеводороды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состава и свойств органических соединений.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предельные и непредельные углеводороды.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Называют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формулы (молекулярные и структурные) важнейших представителей углеводородов.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Предлагают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эксперимент по распознаванию соединений непредельного строения.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Фиксируют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спирты, как кислородсодержащие органические соединения.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Классифицируют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спирты по атомности.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Называют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представителей одно- и трёхатомных спиртов и записывают из формулы.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кислоты, как кислородсодержащие органические соединения.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Называют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представителей предельных и непредельных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карбоновых кислот и записывают из формулы.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Кремний и его соединения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кремния и его соединений.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Сравнивают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диоксиды углерода и кремния.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важнейшие типы природных соединений кремния как основного элемента литосферы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силикат-ион</w:t>
            </w:r>
          </w:p>
        </w:tc>
      </w:tr>
      <w:tr w:rsidR="0065725F" w:rsidRPr="0065725F" w:rsidTr="00F94541">
        <w:trPr>
          <w:trHeight w:val="862"/>
        </w:trPr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Силикатная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промышленность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силикатную промышленность и её основную продукцию.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Устанавливают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неметаллов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неметаллов в природе.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фракционную перегонку жидкого воздуха как совокупность физических процессов.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Аргументируют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отнесение активных неметаллов к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-восстановительным процессам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важнейших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химических соединений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химизм, сырьё, аппаратуру, научные принципы и продукцию производства серной кислоты.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Сравнивают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серной кислоты с производством аммиака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оценку собственных достижений в усвоении темы.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Корректируют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 знания в соответствии с планируемым результатом.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Получают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химическую информации из различных источников.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Представляют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№2  по теме: «Неметаллы и их соединения»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- контроля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65725F" w:rsidRPr="0065725F" w:rsidTr="00F94541">
        <w:tc>
          <w:tcPr>
            <w:tcW w:w="14786" w:type="dxa"/>
            <w:gridSpan w:val="6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lastRenderedPageBreak/>
              <w:t>Металлы и их соединения (17 ч)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металлы.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формы существования металлов: элементы и простые вещества.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Прогнозируют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свойства незнакомых металлов по положению в Периодической системе химических элементов Д. И. Менделеева.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Устанавливают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ряд активности металлов.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Применяют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 для характеристики химических свойств простых веществ-металлов.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Обобщают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систему химических свойств металлов как «восстановительные свойства».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молекулярные уравнения реакций, характеризующих химические свойства металлов в свете учения об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-восстановительных процессах, а реакции с участием электролитов, представлять также и в ионном </w:t>
            </w:r>
            <w:proofErr w:type="spellStart"/>
            <w:proofErr w:type="gram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виде.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</w:t>
            </w:r>
            <w:proofErr w:type="spellEnd"/>
            <w:proofErr w:type="gramEnd"/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реакции между веществами с помощью русского (родного) языка и языка химии. Самостоятельно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щелочных металлов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этимологию названия группы «щелочные металлы».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обшую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Предсказывают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щелочных металлов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щелочноземельных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знаний 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строение, физические и химические свойства </w:t>
            </w:r>
            <w:proofErr w:type="spellStart"/>
            <w:proofErr w:type="gram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щёлочно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-земельных</w:t>
            </w:r>
            <w:proofErr w:type="gram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металлов в свете общего, особенного и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единичного.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Предсказывают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физические и химические свойства оксидов и гидроксидов металлов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IIA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на основе их состава и строения и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подтверждают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прогнозы уравнениями соответствующих реакций.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щелочноземельных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металлов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rPr>
          <w:trHeight w:val="574"/>
        </w:trPr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«жесткость воды».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временную и постоянную жесткость воды.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Предлагают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устранения жесткости воды.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Проводят, наблюдают и описывают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химический эксперимент, с соблюдением правил техники безопасности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 6. «Получение жесткой воды и способы её устранения»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Получают, собирают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углекислый газ.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Обращаются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лабораторным оборудованием и нагревательными приборами в соответствии с правилами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химический эксперимент с помощью русского (родного) языка и языка химии.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выводы по результатам проведенного эксперимента.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Сотрудничают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процессе учебного взаимодействия при работе в группах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Алюминий и его соединения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алюминий по его положению в Периодической системе химических элементов Д. И. Менделеева.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Железо 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положение железа в Периодической системе химических элементов Д. И. Менделеева, особенности строения атома.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физические и химические свойства железа, подтверждая их соответствующими уравнениями реакций.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наличие двух генетических рядов соединений железа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и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Устанавливают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зависимость областей применения железа и его сплавов от свойств.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расчёты по химическим формулам и уравнениям реакций, протекающих с участием железа и его соединений.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 и 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реакции между веществами с помощью русского (родного) языка и языка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Соединения железа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7 «Решение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Экспериментально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исследуют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свойства металлов и их соединений, решать экспериментальные задачи по теме «Металлы». Работают с лабораторным оборудованием и нагревательными приборами в соответствии с правилами техники безопасности.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свойства металлов и их соединений и явлений, происходящих с ними.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химический эксперимент.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выводы по результатам проведенного эксперимента.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Определяют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коррозия.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химическую и электрохимическую коррозии.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Иллюстрируют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защиты металлов от коррозии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Классифицируют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формы природных соединений металлов.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способы получения металлов: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-, </w:t>
            </w:r>
            <w:proofErr w:type="spellStart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</w:t>
            </w:r>
            <w:proofErr w:type="spellEnd"/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 электрометаллургии.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Конкретизируют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доменный процесс и электролитическое получение металлов.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чёрные и цветные металлы, чугуны и стали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металлургии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Урок- семинар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suppressAutoHyphens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Обобщают и систематизируют свои знания по теме: </w:t>
            </w:r>
            <w:r w:rsidRPr="0065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«Металлы». </w:t>
            </w: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 3 по теме «Металлы»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Урок  контроля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65725F" w:rsidRPr="0065725F" w:rsidTr="00F94541">
        <w:tc>
          <w:tcPr>
            <w:tcW w:w="14786" w:type="dxa"/>
            <w:gridSpan w:val="6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Химия и окружающая среда (2 ч)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Интегрируют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сведения по физической географии в знания о химической организации планеты.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химический состав геологических оболочек Земли.</w:t>
            </w:r>
          </w:p>
          <w:p w:rsidR="0065725F" w:rsidRPr="0065725F" w:rsidRDefault="0065725F" w:rsidP="0065725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минералы и горные породы, в том числе и руды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 xml:space="preserve">Урок – семинар 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источники химического загрязнения окружающей среды.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Описывают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глобальные экологические проблемы человечества, связанные с химическим загрязнением.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Предлагают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пути минимизации воздействия химического загрязнения на окружающую среду.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Приводят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65725F" w:rsidRPr="0065725F" w:rsidTr="00F94541">
        <w:tc>
          <w:tcPr>
            <w:tcW w:w="14786" w:type="dxa"/>
            <w:gridSpan w:val="6"/>
          </w:tcPr>
          <w:p w:rsidR="0065725F" w:rsidRPr="0065725F" w:rsidRDefault="0065725F" w:rsidP="006572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(ОГЭ) (7 ч)</w:t>
            </w:r>
          </w:p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Представляют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тестовые задания по теме.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Представляют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Представляют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тестовые задания по теме.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ОВР, окислитель и восстановитель.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неорганической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химии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Характеризуют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общие, особенные и индивидуальные свойства кислот, оснований, солей в свете теории электролитической диссоциации.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Аргументируют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Классифицируют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неорганические вещества по составу и свойствам.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Приводят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представителей конкретных классов и групп неорганических веществ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неорганической</w:t>
            </w:r>
          </w:p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химии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r w:rsidRPr="006572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тесты и упражнения,  </w:t>
            </w: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решают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по теме.</w:t>
            </w:r>
          </w:p>
          <w:p w:rsidR="0065725F" w:rsidRPr="0065725F" w:rsidRDefault="0065725F" w:rsidP="006572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Проводят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оценку собственных достижений в усвоении темы.</w:t>
            </w:r>
          </w:p>
          <w:p w:rsidR="0065725F" w:rsidRPr="0065725F" w:rsidRDefault="0065725F" w:rsidP="006572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Корректируют</w:t>
            </w:r>
            <w:r w:rsidRPr="00657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 знания в соответствии с планируемым результатом</w:t>
            </w:r>
          </w:p>
        </w:tc>
      </w:tr>
      <w:tr w:rsidR="0065725F" w:rsidRPr="0065725F" w:rsidTr="00F94541">
        <w:trPr>
          <w:trHeight w:val="366"/>
        </w:trPr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работа№4 «Итоговая по курсу основной </w:t>
            </w: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школы»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widowControl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6740" w:type="dxa"/>
          </w:tcPr>
          <w:p w:rsidR="0065725F" w:rsidRPr="0065725F" w:rsidRDefault="0065725F" w:rsidP="0065725F">
            <w:pPr>
              <w:suppressAutoHyphens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Применяют на практике ранее изученный материал, работая по группам с заданиями разного уровня сложности, выполняют  </w:t>
            </w: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контрольную  работу.</w:t>
            </w:r>
          </w:p>
        </w:tc>
      </w:tr>
      <w:tr w:rsidR="0065725F" w:rsidRPr="0065725F" w:rsidTr="00F94541">
        <w:trPr>
          <w:trHeight w:val="677"/>
        </w:trPr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65725F" w:rsidRPr="0065725F" w:rsidRDefault="0065725F" w:rsidP="006572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 свои знания</w:t>
            </w:r>
          </w:p>
        </w:tc>
      </w:tr>
      <w:tr w:rsidR="0065725F" w:rsidRPr="0065725F" w:rsidTr="00F94541">
        <w:tc>
          <w:tcPr>
            <w:tcW w:w="817" w:type="dxa"/>
          </w:tcPr>
          <w:p w:rsidR="0065725F" w:rsidRPr="0065725F" w:rsidRDefault="0065725F" w:rsidP="0065725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7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92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725F" w:rsidRPr="0065725F" w:rsidRDefault="0065725F" w:rsidP="0065725F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5725F" w:rsidRPr="0065725F" w:rsidRDefault="0065725F" w:rsidP="0065725F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842" w:type="dxa"/>
          </w:tcPr>
          <w:p w:rsidR="0065725F" w:rsidRPr="0065725F" w:rsidRDefault="0065725F" w:rsidP="006572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65725F" w:rsidRPr="0065725F" w:rsidRDefault="0065725F" w:rsidP="006572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25F" w:rsidRPr="0065725F" w:rsidRDefault="0065725F" w:rsidP="0065725F">
      <w:pPr>
        <w:keepNext/>
        <w:spacing w:after="0" w:line="240" w:lineRule="auto"/>
        <w:ind w:right="-92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5F" w:rsidRPr="0065725F" w:rsidRDefault="0065725F" w:rsidP="006572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99F" w:rsidRDefault="00DD699F"/>
    <w:sectPr w:rsidR="00DD699F" w:rsidSect="000442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5F"/>
    <w:rsid w:val="00044297"/>
    <w:rsid w:val="0065725F"/>
    <w:rsid w:val="00D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EE74"/>
  <w15:docId w15:val="{4651667C-7F9A-4AC9-9C18-B0E1913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25F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2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725F"/>
  </w:style>
  <w:style w:type="paragraph" w:styleId="a3">
    <w:name w:val="List Paragraph"/>
    <w:basedOn w:val="a"/>
    <w:uiPriority w:val="34"/>
    <w:qFormat/>
    <w:rsid w:val="006572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7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65725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5725F"/>
  </w:style>
  <w:style w:type="paragraph" w:customStyle="1" w:styleId="c2">
    <w:name w:val="c2"/>
    <w:basedOn w:val="a"/>
    <w:rsid w:val="006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0">
    <w:name w:val="c9 c0"/>
    <w:basedOn w:val="a0"/>
    <w:rsid w:val="0065725F"/>
  </w:style>
  <w:style w:type="paragraph" w:styleId="a8">
    <w:name w:val="Balloon Text"/>
    <w:basedOn w:val="a"/>
    <w:link w:val="a9"/>
    <w:uiPriority w:val="99"/>
    <w:semiHidden/>
    <w:unhideWhenUsed/>
    <w:rsid w:val="006572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72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572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25F"/>
  </w:style>
  <w:style w:type="paragraph" w:customStyle="1" w:styleId="c8">
    <w:name w:val="c8"/>
    <w:basedOn w:val="a"/>
    <w:rsid w:val="006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725F"/>
  </w:style>
  <w:style w:type="character" w:customStyle="1" w:styleId="c13">
    <w:name w:val="c13"/>
    <w:basedOn w:val="a0"/>
    <w:rsid w:val="0065725F"/>
  </w:style>
  <w:style w:type="paragraph" w:customStyle="1" w:styleId="c1">
    <w:name w:val="c1"/>
    <w:basedOn w:val="a"/>
    <w:rsid w:val="006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65725F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5725F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basedOn w:val="a0"/>
    <w:rsid w:val="0065725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657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65725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65725F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657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65725F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725F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c0c5">
    <w:name w:val="c0 c5"/>
    <w:basedOn w:val="a0"/>
    <w:rsid w:val="0065725F"/>
  </w:style>
  <w:style w:type="character" w:customStyle="1" w:styleId="13">
    <w:name w:val="Основной текст Знак1"/>
    <w:basedOn w:val="a0"/>
    <w:link w:val="ab"/>
    <w:uiPriority w:val="99"/>
    <w:rsid w:val="0065725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3"/>
    <w:uiPriority w:val="99"/>
    <w:rsid w:val="0065725F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uiPriority w:val="99"/>
    <w:semiHidden/>
    <w:rsid w:val="0065725F"/>
  </w:style>
  <w:style w:type="character" w:customStyle="1" w:styleId="33">
    <w:name w:val="Основной текст + Полужирный3"/>
    <w:aliases w:val="Курсив"/>
    <w:basedOn w:val="13"/>
    <w:uiPriority w:val="99"/>
    <w:rsid w:val="0065725F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6572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5725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3"/>
    <w:uiPriority w:val="99"/>
    <w:rsid w:val="0065725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5725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3"/>
    <w:uiPriority w:val="99"/>
    <w:rsid w:val="0065725F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725F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65725F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65725F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65725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65725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65725F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5725F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3"/>
    <w:uiPriority w:val="99"/>
    <w:rsid w:val="0065725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3"/>
    <w:uiPriority w:val="99"/>
    <w:rsid w:val="0065725F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3"/>
    <w:uiPriority w:val="99"/>
    <w:rsid w:val="0065725F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5"/>
    <w:uiPriority w:val="99"/>
    <w:rsid w:val="0065725F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5">
    <w:name w:val="Колонтитул1"/>
    <w:basedOn w:val="a"/>
    <w:link w:val="ae"/>
    <w:uiPriority w:val="99"/>
    <w:rsid w:val="0065725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3"/>
      <w:szCs w:val="23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65725F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3"/>
    <w:uiPriority w:val="99"/>
    <w:rsid w:val="0065725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3"/>
    <w:uiPriority w:val="99"/>
    <w:rsid w:val="0065725F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3"/>
    <w:uiPriority w:val="99"/>
    <w:rsid w:val="0065725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3"/>
    <w:uiPriority w:val="99"/>
    <w:rsid w:val="0065725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0">
    <w:name w:val="Основной текст + 15"/>
    <w:aliases w:val="5 pt1"/>
    <w:basedOn w:val="13"/>
    <w:uiPriority w:val="99"/>
    <w:rsid w:val="0065725F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3"/>
    <w:uiPriority w:val="99"/>
    <w:rsid w:val="0065725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 школа</cp:lastModifiedBy>
  <cp:revision>3</cp:revision>
  <dcterms:created xsi:type="dcterms:W3CDTF">2023-05-22T12:58:00Z</dcterms:created>
  <dcterms:modified xsi:type="dcterms:W3CDTF">2023-05-22T12:58:00Z</dcterms:modified>
</cp:coreProperties>
</file>