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«Средняя общеобразовательная школа № 24 п.Бира» в с.Будукан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«Рассмотрено»                    «Согласовано»                          «Утверждено»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Руководитель МО               Зам. директора по УВР            Директор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_____ ____________              ______ Брижатюк С.П.           _____Павлова Е.П.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Подпись  ФИО                     Подпись    ФИО                       Подпись   ФИО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Протокол № __                                                                       Приказ № __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от «__» __2022г.                 от «__»__2022г.                        от «__»__2022г.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Рабочая программа по ОДНКНР</w:t>
      </w: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8A6C66" w:rsidRPr="0013449C" w:rsidRDefault="008A6C66" w:rsidP="000D113A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3449C">
        <w:rPr>
          <w:rFonts w:ascii="Times New Roman" w:hAnsi="Times New Roman"/>
          <w:sz w:val="28"/>
          <w:szCs w:val="28"/>
        </w:rPr>
        <w:t>5 «Б» класс</w:t>
      </w:r>
    </w:p>
    <w:p w:rsidR="008A6C66" w:rsidRPr="0013449C" w:rsidRDefault="008A6C66" w:rsidP="000D113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13449C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8A6C66" w:rsidRPr="0013449C" w:rsidRDefault="008A6C66" w:rsidP="000D113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13449C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учитель: Фадейкина Ирина Валериевна</w:t>
      </w: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2022 год</w:t>
      </w:r>
    </w:p>
    <w:p w:rsidR="008A6C66" w:rsidRPr="0013449C" w:rsidRDefault="008A6C66" w:rsidP="000D113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449C">
        <w:rPr>
          <w:rFonts w:ascii="Times New Roman" w:hAnsi="Times New Roman"/>
          <w:sz w:val="28"/>
          <w:szCs w:val="28"/>
          <w:lang w:eastAsia="ru-RU"/>
        </w:rPr>
        <w:t>с.Будукан</w:t>
      </w:r>
    </w:p>
    <w:p w:rsidR="008A6C66" w:rsidRPr="0013449C" w:rsidRDefault="008A6C66" w:rsidP="000D113A">
      <w:pPr>
        <w:rPr>
          <w:rFonts w:ascii="Times New Roman" w:hAnsi="Times New Roman"/>
          <w:sz w:val="28"/>
          <w:szCs w:val="28"/>
          <w:lang w:eastAsia="ru-RU"/>
        </w:rPr>
      </w:pPr>
    </w:p>
    <w:p w:rsidR="008A6C66" w:rsidRPr="000D113A" w:rsidRDefault="008A6C66" w:rsidP="006224F5">
      <w:pPr>
        <w:pStyle w:val="210"/>
        <w:shd w:val="clear" w:color="auto" w:fill="auto"/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0D113A">
        <w:rPr>
          <w:rStyle w:val="22"/>
          <w:rFonts w:ascii="Times New Roman" w:hAnsi="Times New Roman"/>
          <w:sz w:val="24"/>
          <w:szCs w:val="24"/>
          <w:u w:val="none"/>
        </w:rPr>
        <w:t>Нормативную правовую основу настоящей рабочей про</w:t>
      </w:r>
      <w:r w:rsidRPr="000D113A">
        <w:rPr>
          <w:rStyle w:val="22"/>
          <w:rFonts w:ascii="Times New Roman" w:hAnsi="Times New Roman"/>
          <w:sz w:val="24"/>
          <w:szCs w:val="24"/>
          <w:u w:val="none"/>
        </w:rPr>
        <w:softHyphen/>
        <w:t>граммы составляют следующие документы.</w:t>
      </w:r>
    </w:p>
    <w:p w:rsidR="008A6C66" w:rsidRPr="000D113A" w:rsidRDefault="008A6C66" w:rsidP="006224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D113A">
        <w:rPr>
          <w:sz w:val="24"/>
          <w:szCs w:val="24"/>
        </w:rPr>
        <w:t>Федеральный закон от 29.12.2013 № 273-ФЗ «Об образовании в</w:t>
      </w:r>
      <w:r w:rsidRPr="000D113A">
        <w:rPr>
          <w:sz w:val="24"/>
          <w:szCs w:val="24"/>
          <w:lang/>
        </w:rPr>
        <w:t> </w:t>
      </w:r>
      <w:r w:rsidRPr="000D113A">
        <w:rPr>
          <w:sz w:val="24"/>
          <w:szCs w:val="24"/>
        </w:rPr>
        <w:t>Российской Федерации»;</w:t>
      </w:r>
    </w:p>
    <w:p w:rsidR="008A6C66" w:rsidRPr="000D113A" w:rsidRDefault="008A6C66" w:rsidP="006224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D113A">
        <w:rPr>
          <w:sz w:val="24"/>
          <w:szCs w:val="24"/>
        </w:rPr>
        <w:t>приказа Мин</w:t>
      </w:r>
      <w:r w:rsidRPr="000D113A">
        <w:rPr>
          <w:sz w:val="24"/>
          <w:szCs w:val="24"/>
          <w:lang/>
        </w:rPr>
        <w:t xml:space="preserve">истерства </w:t>
      </w:r>
      <w:r w:rsidRPr="000D113A">
        <w:rPr>
          <w:sz w:val="24"/>
          <w:szCs w:val="24"/>
        </w:rPr>
        <w:t>просвещения Росси</w:t>
      </w:r>
      <w:r w:rsidRPr="000D113A">
        <w:rPr>
          <w:sz w:val="24"/>
          <w:szCs w:val="24"/>
          <w:lang/>
        </w:rPr>
        <w:t xml:space="preserve">йской Федерации </w:t>
      </w:r>
      <w:r w:rsidRPr="000D113A">
        <w:rPr>
          <w:sz w:val="24"/>
          <w:szCs w:val="24"/>
        </w:rPr>
        <w:t>от</w:t>
      </w:r>
      <w:r w:rsidRPr="000D113A">
        <w:rPr>
          <w:sz w:val="24"/>
          <w:szCs w:val="24"/>
          <w:lang/>
        </w:rPr>
        <w:t> </w:t>
      </w:r>
      <w:r w:rsidRPr="000D113A">
        <w:rPr>
          <w:sz w:val="24"/>
          <w:szCs w:val="24"/>
        </w:rPr>
        <w:t>22.03.2021 № 115 «Об утверждении Порядка организации и</w:t>
      </w:r>
      <w:r w:rsidRPr="000D113A">
        <w:rPr>
          <w:sz w:val="24"/>
          <w:szCs w:val="24"/>
          <w:lang/>
        </w:rPr>
        <w:t> </w:t>
      </w:r>
      <w:r w:rsidRPr="000D113A">
        <w:rPr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0D113A">
        <w:rPr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0D113A">
        <w:rPr>
          <w:sz w:val="24"/>
          <w:szCs w:val="24"/>
          <w:lang w:eastAsia="en-US"/>
        </w:rPr>
        <w:t>;</w:t>
      </w:r>
    </w:p>
    <w:p w:rsidR="008A6C66" w:rsidRPr="000D113A" w:rsidRDefault="008A6C66" w:rsidP="006224F5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0D113A">
        <w:rPr>
          <w:sz w:val="24"/>
          <w:szCs w:val="24"/>
        </w:rPr>
        <w:t>приказ Мин</w:t>
      </w:r>
      <w:r w:rsidRPr="000D113A">
        <w:rPr>
          <w:sz w:val="24"/>
          <w:szCs w:val="24"/>
          <w:lang/>
        </w:rPr>
        <w:t>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8A6C66" w:rsidRPr="000D113A" w:rsidRDefault="008A6C66" w:rsidP="006224F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8A6C66" w:rsidRPr="000D113A" w:rsidRDefault="008A6C66" w:rsidP="006224F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8A6C66" w:rsidRPr="000D113A" w:rsidRDefault="008A6C66" w:rsidP="006224F5">
      <w:pPr>
        <w:pStyle w:val="ConsPlusNormal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0D113A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A6C66" w:rsidRPr="000D113A" w:rsidRDefault="008A6C66" w:rsidP="006224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8A6C66" w:rsidRPr="000D113A" w:rsidRDefault="008A6C66" w:rsidP="006224F5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0D113A">
        <w:rPr>
          <w:sz w:val="24"/>
          <w:szCs w:val="24"/>
          <w:lang/>
        </w:rPr>
        <w:t xml:space="preserve">примерная основная образовательная программа основного общего образования, одобренная </w:t>
      </w:r>
      <w:r w:rsidRPr="000D113A">
        <w:rPr>
          <w:sz w:val="24"/>
          <w:szCs w:val="24"/>
          <w:lang/>
        </w:rPr>
        <w:t xml:space="preserve">решением федерального учебно-методического объединения по общему образованию (протокол от </w:t>
      </w:r>
      <w:r w:rsidRPr="000D113A">
        <w:rPr>
          <w:sz w:val="24"/>
          <w:szCs w:val="24"/>
        </w:rPr>
        <w:t>1</w:t>
      </w:r>
      <w:r w:rsidRPr="000D113A">
        <w:rPr>
          <w:sz w:val="24"/>
          <w:szCs w:val="24"/>
          <w:lang/>
        </w:rPr>
        <w:t xml:space="preserve">8 апреля </w:t>
      </w:r>
      <w:smartTag w:uri="urn:schemas-microsoft-com:office:smarttags" w:element="metricconverter">
        <w:smartTagPr>
          <w:attr w:name="ProductID" w:val="2022 г"/>
        </w:smartTagPr>
        <w:r w:rsidRPr="000D113A">
          <w:rPr>
            <w:sz w:val="24"/>
            <w:szCs w:val="24"/>
            <w:lang/>
          </w:rPr>
          <w:t>20</w:t>
        </w:r>
        <w:r w:rsidRPr="000D113A">
          <w:rPr>
            <w:sz w:val="24"/>
            <w:szCs w:val="24"/>
          </w:rPr>
          <w:t>22</w:t>
        </w:r>
        <w:r w:rsidRPr="000D113A">
          <w:rPr>
            <w:sz w:val="24"/>
            <w:szCs w:val="24"/>
            <w:lang/>
          </w:rPr>
          <w:t xml:space="preserve"> г</w:t>
        </w:r>
      </w:smartTag>
      <w:r w:rsidRPr="000D113A">
        <w:rPr>
          <w:sz w:val="24"/>
          <w:szCs w:val="24"/>
          <w:lang/>
        </w:rPr>
        <w:t>. № 1/</w:t>
      </w:r>
      <w:r w:rsidRPr="000D113A">
        <w:rPr>
          <w:sz w:val="24"/>
          <w:szCs w:val="24"/>
        </w:rPr>
        <w:t>22</w:t>
      </w:r>
      <w:r w:rsidRPr="000D113A">
        <w:rPr>
          <w:sz w:val="24"/>
          <w:szCs w:val="24"/>
          <w:lang/>
        </w:rPr>
        <w:t>)</w:t>
      </w:r>
      <w:r w:rsidRPr="000D113A">
        <w:rPr>
          <w:sz w:val="24"/>
          <w:szCs w:val="24"/>
        </w:rPr>
        <w:t>;</w:t>
      </w:r>
    </w:p>
    <w:p w:rsidR="008A6C66" w:rsidRPr="000D113A" w:rsidRDefault="008A6C66" w:rsidP="006224F5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0D113A">
        <w:rPr>
          <w:sz w:val="24"/>
          <w:szCs w:val="24"/>
          <w:lang/>
        </w:rPr>
        <w:t xml:space="preserve">  и</w:t>
      </w:r>
      <w:r w:rsidRPr="000D113A">
        <w:rPr>
          <w:sz w:val="24"/>
          <w:szCs w:val="24"/>
        </w:rPr>
        <w:t>нформационное письмо департамента образования ЕАО «Об организации образовательной деятельности в 202</w:t>
      </w:r>
      <w:r w:rsidRPr="000D113A">
        <w:rPr>
          <w:sz w:val="24"/>
          <w:szCs w:val="24"/>
          <w:lang/>
        </w:rPr>
        <w:t>2</w:t>
      </w:r>
      <w:r w:rsidRPr="000D113A">
        <w:rPr>
          <w:sz w:val="24"/>
          <w:szCs w:val="24"/>
        </w:rPr>
        <w:t>/202</w:t>
      </w:r>
      <w:r w:rsidRPr="000D113A">
        <w:rPr>
          <w:sz w:val="24"/>
          <w:szCs w:val="24"/>
          <w:lang/>
        </w:rPr>
        <w:t>3</w:t>
      </w:r>
      <w:r w:rsidRPr="000D113A">
        <w:rPr>
          <w:sz w:val="24"/>
          <w:szCs w:val="24"/>
        </w:rPr>
        <w:t xml:space="preserve"> учебном году» от </w:t>
      </w:r>
      <w:r w:rsidRPr="000D113A">
        <w:rPr>
          <w:sz w:val="24"/>
          <w:szCs w:val="24"/>
          <w:lang/>
        </w:rPr>
        <w:t>21.06</w:t>
      </w:r>
      <w:r w:rsidRPr="000D113A">
        <w:rPr>
          <w:sz w:val="24"/>
          <w:szCs w:val="24"/>
        </w:rPr>
        <w:t xml:space="preserve">.2021; </w:t>
      </w:r>
    </w:p>
    <w:p w:rsidR="008A6C66" w:rsidRPr="000D113A" w:rsidRDefault="008A6C66" w:rsidP="006224F5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Style w:val="2"/>
          <w:rFonts w:ascii="Times New Roman" w:hAnsi="Times New Roman"/>
          <w:b w:val="0"/>
          <w:sz w:val="24"/>
          <w:szCs w:val="24"/>
          <w:shd w:val="clear" w:color="auto" w:fill="auto"/>
        </w:rPr>
      </w:pPr>
      <w:r w:rsidRPr="000D113A">
        <w:rPr>
          <w:sz w:val="24"/>
          <w:szCs w:val="24"/>
          <w:lang/>
        </w:rPr>
        <w:t>п</w:t>
      </w:r>
      <w:r w:rsidRPr="000D113A">
        <w:rPr>
          <w:sz w:val="24"/>
          <w:szCs w:val="24"/>
        </w:rPr>
        <w:t>риказ МБОУ СОШ №24 п.Бира «Об утверждении учебного плана на 202</w:t>
      </w:r>
      <w:r w:rsidRPr="000D113A">
        <w:rPr>
          <w:sz w:val="24"/>
          <w:szCs w:val="24"/>
          <w:lang/>
        </w:rPr>
        <w:t>2</w:t>
      </w:r>
      <w:r w:rsidRPr="000D113A">
        <w:rPr>
          <w:sz w:val="24"/>
          <w:szCs w:val="24"/>
        </w:rPr>
        <w:t>-202</w:t>
      </w:r>
      <w:r w:rsidRPr="000D113A">
        <w:rPr>
          <w:sz w:val="24"/>
          <w:szCs w:val="24"/>
          <w:lang/>
        </w:rPr>
        <w:t>3</w:t>
      </w:r>
      <w:r w:rsidRPr="000D113A">
        <w:rPr>
          <w:sz w:val="24"/>
          <w:szCs w:val="24"/>
        </w:rPr>
        <w:t xml:space="preserve"> учебный год», приказ № 1</w:t>
      </w:r>
      <w:r w:rsidRPr="000D113A">
        <w:rPr>
          <w:sz w:val="24"/>
          <w:szCs w:val="24"/>
          <w:lang/>
        </w:rPr>
        <w:t>37</w:t>
      </w:r>
      <w:r w:rsidRPr="000D113A">
        <w:rPr>
          <w:sz w:val="24"/>
          <w:szCs w:val="24"/>
        </w:rPr>
        <w:t xml:space="preserve"> от </w:t>
      </w:r>
      <w:r w:rsidRPr="000D113A">
        <w:rPr>
          <w:sz w:val="24"/>
          <w:szCs w:val="24"/>
          <w:lang/>
        </w:rPr>
        <w:t>12</w:t>
      </w:r>
      <w:r w:rsidRPr="000D113A">
        <w:rPr>
          <w:sz w:val="24"/>
          <w:szCs w:val="24"/>
        </w:rPr>
        <w:t>.08.202</w:t>
      </w:r>
      <w:r w:rsidRPr="000D113A">
        <w:rPr>
          <w:sz w:val="24"/>
          <w:szCs w:val="24"/>
          <w:lang/>
        </w:rPr>
        <w:t>2</w:t>
      </w:r>
      <w:r w:rsidRPr="000D113A">
        <w:rPr>
          <w:sz w:val="24"/>
          <w:szCs w:val="24"/>
        </w:rPr>
        <w:t xml:space="preserve">г.  </w:t>
      </w:r>
    </w:p>
    <w:p w:rsidR="008A6C66" w:rsidRPr="000D113A" w:rsidRDefault="008A6C66" w:rsidP="006224F5">
      <w:pPr>
        <w:pStyle w:val="20"/>
        <w:keepNext/>
        <w:keepLines/>
        <w:shd w:val="clear" w:color="auto" w:fill="auto"/>
        <w:spacing w:after="388"/>
        <w:rPr>
          <w:rStyle w:val="2"/>
          <w:rFonts w:ascii="Times New Roman" w:hAnsi="Times New Roman"/>
          <w:b/>
          <w:sz w:val="24"/>
          <w:szCs w:val="24"/>
        </w:rPr>
      </w:pPr>
    </w:p>
    <w:p w:rsidR="008A6C66" w:rsidRPr="000D113A" w:rsidRDefault="008A6C66" w:rsidP="006224F5">
      <w:pPr>
        <w:pStyle w:val="20"/>
        <w:keepNext/>
        <w:keepLines/>
        <w:shd w:val="clear" w:color="auto" w:fill="auto"/>
        <w:spacing w:after="388"/>
        <w:jc w:val="center"/>
        <w:rPr>
          <w:rFonts w:ascii="Times New Roman" w:hAnsi="Times New Roman"/>
          <w:sz w:val="24"/>
          <w:szCs w:val="24"/>
        </w:rPr>
      </w:pPr>
      <w:r w:rsidRPr="000D113A">
        <w:rPr>
          <w:rStyle w:val="2"/>
          <w:rFonts w:ascii="Times New Roman" w:hAnsi="Times New Roman"/>
          <w:b/>
          <w:sz w:val="24"/>
          <w:szCs w:val="24"/>
        </w:rPr>
        <w:t>ПОЯСНИТЕЛЬНАЯ ЗАПИСКА</w:t>
      </w:r>
    </w:p>
    <w:p w:rsidR="008A6C66" w:rsidRPr="000D113A" w:rsidRDefault="008A6C66" w:rsidP="006224F5">
      <w:pPr>
        <w:pStyle w:val="210"/>
        <w:shd w:val="clear" w:color="auto" w:fill="auto"/>
        <w:ind w:firstLine="260"/>
        <w:jc w:val="left"/>
        <w:rPr>
          <w:rFonts w:ascii="Times New Roman" w:hAnsi="Times New Roman"/>
          <w:sz w:val="24"/>
          <w:szCs w:val="24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Программа по предметной области «Основы духовно-нрав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>ственной культуры народов России» (далее — ОДНКНР) для 5 класса образовательных организаций составлена в соответствии с:</w:t>
      </w:r>
    </w:p>
    <w:p w:rsidR="008A6C66" w:rsidRPr="000D113A" w:rsidRDefault="008A6C66" w:rsidP="006224F5">
      <w:pPr>
        <w:pStyle w:val="210"/>
        <w:shd w:val="clear" w:color="auto" w:fill="auto"/>
        <w:ind w:firstLine="260"/>
        <w:jc w:val="left"/>
        <w:rPr>
          <w:rFonts w:ascii="Times New Roman" w:hAnsi="Times New Roman"/>
          <w:sz w:val="24"/>
          <w:szCs w:val="24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требованиями Федерального государственного образователь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 xml:space="preserve">ного стандарта основного общего образования (ФГОС ООО) (утверждён приказом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0D113A">
          <w:rPr>
            <w:rStyle w:val="21"/>
            <w:rFonts w:ascii="Times New Roman" w:hAnsi="Times New Roman"/>
            <w:sz w:val="24"/>
            <w:szCs w:val="24"/>
          </w:rPr>
          <w:t>2021 г</w:t>
        </w:r>
      </w:smartTag>
      <w:r w:rsidRPr="000D113A">
        <w:rPr>
          <w:rStyle w:val="21"/>
          <w:rFonts w:ascii="Times New Roman" w:hAnsi="Times New Roman"/>
          <w:sz w:val="24"/>
          <w:szCs w:val="24"/>
        </w:rPr>
        <w:t xml:space="preserve"> . № 287);</w:t>
      </w:r>
    </w:p>
    <w:p w:rsidR="008A6C66" w:rsidRPr="000D113A" w:rsidRDefault="008A6C66" w:rsidP="006224F5">
      <w:pPr>
        <w:pStyle w:val="210"/>
        <w:shd w:val="clear" w:color="auto" w:fill="auto"/>
        <w:ind w:firstLine="260"/>
        <w:jc w:val="left"/>
        <w:rPr>
          <w:rFonts w:ascii="Times New Roman" w:hAnsi="Times New Roman"/>
          <w:sz w:val="24"/>
          <w:szCs w:val="24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>ным);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Style w:val="21"/>
          <w:rFonts w:ascii="Times New Roman" w:hAnsi="Times New Roman"/>
          <w:sz w:val="24"/>
          <w:szCs w:val="24"/>
        </w:rPr>
        <w:t>основными подходами к развитию и формированию универ</w:t>
      </w:r>
      <w:r w:rsidRPr="000D113A">
        <w:rPr>
          <w:rStyle w:val="21"/>
          <w:rFonts w:ascii="Times New Roman" w:hAnsi="Times New Roman"/>
          <w:sz w:val="24"/>
          <w:szCs w:val="24"/>
        </w:rPr>
        <w:softHyphen/>
        <w:t xml:space="preserve">сальных учебных действий (УУД) для основного 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общего образо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вания.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ный характер, что позволяет утверждать, что именно духовно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нравственное развитие обучающихся в духе общероссийской гражданской идентичности на основе традиционных россий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ских духовно-нравственных ценностей — важнейший результат обучения ОДНКНР.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Сохранение традиционных российских духовно-нравствен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ценностей как значимой части культурного и историческо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го наследия народов России — один из ключевых националь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колений.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Согласно Стратегии национальной безопасности Российской Федерации (утверждена указом Президента Российской Феде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рации от 2 июля </w:t>
      </w:r>
      <w:smartTag w:uri="urn:schemas-microsoft-com:office:smarttags" w:element="metricconverter">
        <w:smartTagPr>
          <w:attr w:name="ProductID" w:val="2021 г"/>
        </w:smartTagPr>
        <w:r w:rsidRPr="000D113A">
          <w:rPr>
            <w:rFonts w:ascii="Times New Roman" w:hAnsi="Times New Roman"/>
            <w:sz w:val="24"/>
            <w:szCs w:val="24"/>
            <w:shd w:val="clear" w:color="auto" w:fill="FFFFFF"/>
          </w:rPr>
          <w:t>2021 г</w:t>
        </w:r>
      </w:smartTag>
      <w:r w:rsidRPr="000D113A">
        <w:rPr>
          <w:rFonts w:ascii="Times New Roman" w:hAnsi="Times New Roman"/>
          <w:sz w:val="24"/>
          <w:szCs w:val="24"/>
          <w:shd w:val="clear" w:color="auto" w:fill="FFFFFF"/>
        </w:rPr>
        <w:t>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сердие, справедливость, коллективизм, взаимопомощь и взаимо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уважение, историческая память и преемственность поколений, единство народов России. Именно традиционные российские 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ховно-нравственные ценности объединяют Россию как многона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циональное и многоконфессиональное государство, лежат в 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нове представлений о гражданской идентичности как ключевом ориентире духовно-нравственного развития обучающихся.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Центральная идея гражданской идентичности - образ буду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щего нашей страны, который формируется с учётом националь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и стратегических приоритетов российского общества, куль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турно-исторических традиций всех народов России, духовно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нравственных ценностей, присущих ей на протяжении всей её истории.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процессе изучения курса ОДНКНР школьники получают возможность систематизировать, расширять и углублять полу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ченные в рамках общественно-научных дисциплин знания и представления о структуре и закономерностях развития социу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ма, о прошлом и настоящем родной страны, находить в истории российского общества существенные связи с традиционной 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ховно-нравственной культурой России, определять свою иден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тичность как члена семьи, школьного коллектива, региональ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ной общности, гражданина страны с опорой на традиционные духовно-нравственные ценности.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бору информации, соответствия требованиям возрастной педа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гогики и психологии.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процессе изучения курса обучающиеся получают представ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Содержание курса направлено на формирование нравствен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ного идеала, гражданской идентичности личности обучающего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ся и воспитание патриотических чувств к Родине (осознание себя как гражданина своего Отечества), формирование истори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ческой памяти.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Материал курса представлен через актуализацию макроуров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ня (Россия в целом как многонациональное, поликонфессио- нальное государство, с едиными для всех законами, общерос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культурологичности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в преподавании означает важность культурологического, а не конфессионального подхо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да, отсутствие культурной, этнической, религиозной ангажиро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ванности в содержании предмета и его смысловых акцентах </w:t>
      </w: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научности подходов и содержания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в преподава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ния познавательного интереса к этнокультурным и религиоз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ным феноменам.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соответствия требованиям возрастной педаго</w:t>
      </w: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softHyphen/>
        <w:t>гики и психологии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включает отбор тем и содержания курса согласно приоритетным зонам ближайшего развития для 5 класса, когнитивным способностям и социальным 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требностям обучающихся, содержанию гуманитарных и обще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ственно-научных учебных предметов.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Принцип формирования гражданского самосознания и об</w:t>
      </w:r>
      <w:r w:rsidRPr="000D113A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softHyphen/>
        <w:t>щероссийской гражданской идентичности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обучающихся в процессе изучения курса предметной области ОДНКНР вклю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чает осознание важности наднационального и надконфессио- нального гражданского единства народов России как основопо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лагающего элемента в воспитании патриотизма и любви к Ро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Цели и задачи изучения курса «Основы духовно-нравственной культуры народов России»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Целями 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изучения учебного курса являются: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создание условий для становления у обучающихся мировоз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зрения на основе традиционных российских духовно-нрав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ственных ценностей, ведущих к осознанию своей принадлеж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 к многонациональному народу Российской Федерации;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и сохранение уважения к ценностям и убеж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дениям представителей разных национальностей и вероиспо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веданий, а также способности к диалогу с представителями других культур и мировоззрений;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идентификация собственной личности как полноправного субъекта культурного, исторического и цивилизационного развития страны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Цели курса определяют следующие </w:t>
      </w: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задачи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овладение предметными компетенциями, имеющими преи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мущественное значение для формирования гражданской идентичности обучающегося;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приобретение и усвоение знаний о нормах общественной мо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рали и нравственности как основополагающих элементах ду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ховной культуры современного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развитие представлений о значении духовно-нравственных ценностей и нравственных норм для достойной жизни лич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ности, семьи, общества, ответственного отношения к будуще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му отцовству и материнству;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становление компетенций межкультурного взаимодействия как способности и готовности вести межличностный, меж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культурный, межконфессиональный диалог при осознании и сохранении собственной культурной идентичности;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обучение рефлексии собственного поведения и оценке пове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дения окружающих через развитие навыков обоснованных нравственных суждений, оценок и выводов;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воспитание уважительного и бережного отношения к истори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ческому, религиозному и культурному наследию народов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патриотизма как формы гражданского самосо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знания через понимание роли личности в истории и культуре, осознание важности социального взаимодействия, граж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данской идентичности для процветания общества в целом. Изучение курса «Основы духовно-нравственной культуры на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родов России» вносит значительный вклад в достижение глав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ных целей основного общего образования, способствуя: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расширению и систематизации знаний и представлений школьников о культуре и духовных традициях народов 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углублению представлений о светской этике, религиозной культуре народов России, их роли в развитии современного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ственными идеалами, на осознание своих обязанностей перед обществом и государством;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ствующие взаимному обогащению культур;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пробуждению интереса к культуре других народов, проявле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нию уважения, способности к сотрудничеству, взаимодействию на основе поиска общих культурных стратегий и идеалов;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осознанию приоритетной значимости духовно-нравственных ценностей, проявляющейся в преобладании этических, ин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теллектуальных, альтруистических мотивов над потреби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тельскими и эгоистическими;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раскрытию природы духовно-нравственных ценностей 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сийского общества, объединяющих светскость и духовность;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формирование ответственного отношения к учению и труду, готовности и способности обучающихся к саморазвитию и са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мообразованию на основе мотивации к обучению и познанию, осознанному выбору ценностных ориентаций, способствую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щих развитию общества в целом;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получению научных представлений о культуре и её функци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ях, особенностях взаимодействия с социальными института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ми, а, следовательно, способности их применять в анализе и изучении социально-культурных явлений в истории и куль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туре России и современном обществе, давать нравственные оценки поступков и событий на основе осознания главенству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ющей роли духовно-нравственных ценностей в социальных и культурно-исторических процессах;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- развитию информационной культуры школьников, компе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тенций в отборе, использовании и структурировании инфор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мации, а также возможностей для активной самостоятельной познавательной деятельности.</w:t>
      </w: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Место курса «Основы духовно-нравственной культуры народов России» в учебном плане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соответствии с Федеральным государственным образова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тельным стандартом основного общего образования предметная область «Основы духовно-нравственной культуры народов Рос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сии» является обязательной для изучения.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Данная программа направлена на изучение курса «Основы духовно-нравственной культуры народов России» в 5 классе.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В целях реализации настоящей программы на изучение кур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са на уровне основного общего образования отводится 34 часа, 1 учебный час в неделю.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bookmark3"/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>Содержание учебного курса «Основы духовно-нравственной культуры народов России»</w:t>
      </w:r>
      <w:bookmarkEnd w:id="0"/>
      <w:r w:rsidRPr="000D113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0D113A"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(34 ч)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</w:pPr>
      <w:bookmarkStart w:id="1" w:name="bookmark4"/>
      <w:r w:rsidRPr="000D113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>Тематический блок 1.</w:t>
      </w:r>
      <w:bookmarkStart w:id="2" w:name="bookmark5"/>
      <w:bookmarkEnd w:id="1"/>
      <w:r w:rsidRPr="000D113A">
        <w:rPr>
          <w:rFonts w:ascii="Times New Roman" w:hAnsi="Times New Roman"/>
          <w:i/>
          <w:sz w:val="24"/>
          <w:szCs w:val="24"/>
          <w:u w:val="single"/>
          <w:shd w:val="clear" w:color="auto" w:fill="FFFFFF"/>
        </w:rPr>
        <w:t xml:space="preserve"> «Россия - наш общий дом»</w:t>
      </w:r>
      <w:bookmarkEnd w:id="2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1. Зачем изучать курс «Основы духовно-нравственной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культуры народов России»?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Формирование и закрепление гражданского единства. Родина и Отечество Традиционные ценности и ролевые моде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ли. Традиционная семья. Всеобщий характер морали и нрав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ственности Русский язык и единое культурное пространство Риски и угрозы духовно-нравственной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2. Наш дом - Россия.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Россия - многонациональная страна. Многонациональный народ Российской Федерации. Россия как общий дом. Дружба народов.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3. Язык и история.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Что такое язык? Как в языке народа отражается его история? Язык как инструмент культуры. Важность коммуникации меж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ду людьми. Языки народов мира, их взаимосвязь.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Тема 4. Русский язык - язык общения и язык возможностей.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D113A">
        <w:rPr>
          <w:rFonts w:ascii="Times New Roman" w:hAnsi="Times New Roman"/>
          <w:sz w:val="24"/>
          <w:szCs w:val="24"/>
          <w:shd w:val="clear" w:color="auto" w:fill="FFFFFF"/>
        </w:rPr>
        <w:t>Русский язык - основа российской культуры. Как склады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вался русский язык: вклад народов России в его развитие. Рус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>ский язык как культурообразующий проект и язык межнацио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softHyphen/>
        <w:t xml:space="preserve">нального общения. Важность общего языка для всех народов России. Возможности, которые даёт русский </w:t>
      </w:r>
      <w:r w:rsidRPr="000D113A">
        <w:rPr>
          <w:rFonts w:ascii="Times New Roman" w:hAnsi="Times New Roman"/>
          <w:sz w:val="24"/>
          <w:szCs w:val="24"/>
        </w:rPr>
        <w:t>язык.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5. Истоки родной культуры.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</w:t>
      </w:r>
      <w:r w:rsidRPr="000D113A">
        <w:rPr>
          <w:rFonts w:ascii="Times New Roman" w:hAnsi="Times New Roman"/>
          <w:sz w:val="24"/>
          <w:szCs w:val="24"/>
        </w:rPr>
        <w:softHyphen/>
        <w:t>ство культурного пространства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6. Материальная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Материальная культура: архитектура, одежда, пища, транс</w:t>
      </w:r>
      <w:r w:rsidRPr="000D113A">
        <w:rPr>
          <w:rFonts w:ascii="Times New Roman" w:hAnsi="Times New Roman"/>
          <w:sz w:val="24"/>
          <w:szCs w:val="24"/>
        </w:rPr>
        <w:softHyphen/>
        <w:t>порт, техника. Связь между материальной культурой и духов</w:t>
      </w:r>
      <w:r w:rsidRPr="000D113A">
        <w:rPr>
          <w:rFonts w:ascii="Times New Roman" w:hAnsi="Times New Roman"/>
          <w:sz w:val="24"/>
          <w:szCs w:val="24"/>
        </w:rPr>
        <w:softHyphen/>
        <w:t>но-нравственными ценностями общества.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7. Духовная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</w:t>
      </w:r>
      <w:r w:rsidRPr="000D113A">
        <w:rPr>
          <w:rFonts w:ascii="Times New Roman" w:hAnsi="Times New Roman"/>
          <w:sz w:val="24"/>
          <w:szCs w:val="24"/>
        </w:rPr>
        <w:softHyphen/>
        <w:t>мысление мира. Символ и знак. Духовная культура как реали</w:t>
      </w:r>
      <w:r w:rsidRPr="000D113A">
        <w:rPr>
          <w:rFonts w:ascii="Times New Roman" w:hAnsi="Times New Roman"/>
          <w:sz w:val="24"/>
          <w:szCs w:val="24"/>
        </w:rPr>
        <w:softHyphen/>
        <w:t>зация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8. Культура и религия.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Религия и культура. Что такое религия, её роль в жизни об</w:t>
      </w:r>
      <w:r w:rsidRPr="000D113A">
        <w:rPr>
          <w:rFonts w:ascii="Times New Roman" w:hAnsi="Times New Roman"/>
          <w:sz w:val="24"/>
          <w:szCs w:val="24"/>
        </w:rPr>
        <w:softHyphen/>
        <w:t>щества и человека. Государствообразующие религии России. Единство ценностей в религиях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9. Культура и образование.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Зачем нужно учиться? Культура как способ получения нуж</w:t>
      </w:r>
      <w:r w:rsidRPr="000D113A">
        <w:rPr>
          <w:rFonts w:ascii="Times New Roman" w:hAnsi="Times New Roman"/>
          <w:sz w:val="24"/>
          <w:szCs w:val="24"/>
        </w:rPr>
        <w:softHyphen/>
        <w:t>ных знаний. Образование как ключ к социализации и 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нравственному развитию человека.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10. Многообразие культур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</w:t>
      </w:r>
      <w:r w:rsidRPr="000D113A">
        <w:rPr>
          <w:rFonts w:ascii="Times New Roman" w:hAnsi="Times New Roman"/>
          <w:i/>
          <w:iCs/>
          <w:sz w:val="24"/>
          <w:szCs w:val="24"/>
        </w:rPr>
        <w:softHyphen/>
        <w:t>тие)</w:t>
      </w:r>
      <w:r w:rsidRPr="000D113A">
        <w:rPr>
          <w:rFonts w:ascii="Times New Roman" w:hAnsi="Times New Roman"/>
          <w:sz w:val="24"/>
          <w:szCs w:val="24"/>
        </w:rPr>
        <w:t>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Единство культур народов России Что значит быть культур</w:t>
      </w:r>
      <w:r w:rsidRPr="000D113A">
        <w:rPr>
          <w:rFonts w:ascii="Times New Roman" w:hAnsi="Times New Roman"/>
          <w:sz w:val="24"/>
          <w:szCs w:val="24"/>
        </w:rPr>
        <w:softHyphen/>
        <w:t>ным человеком? Знание о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3" w:name="bookmark6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2.</w:t>
      </w:r>
      <w:bookmarkStart w:id="4" w:name="bookmark7"/>
      <w:bookmarkEnd w:id="3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«Семья и духовно-нравственные ценности»</w:t>
      </w:r>
      <w:bookmarkEnd w:id="4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11. Семья — хранитель духовных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</w:t>
      </w:r>
      <w:r w:rsidRPr="000D113A">
        <w:rPr>
          <w:rFonts w:ascii="Times New Roman" w:hAnsi="Times New Roman"/>
          <w:sz w:val="24"/>
          <w:szCs w:val="24"/>
        </w:rPr>
        <w:softHyphen/>
        <w:t>ный долг человека.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12. Родина начинается с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История семьи как часть истории народа, государства, чело</w:t>
      </w:r>
      <w:r w:rsidRPr="000D113A">
        <w:rPr>
          <w:rFonts w:ascii="Times New Roman" w:hAnsi="Times New Roman"/>
          <w:sz w:val="24"/>
          <w:szCs w:val="24"/>
        </w:rPr>
        <w:softHyphen/>
        <w:t>вечества. Как связаны Родина и семья? Что такое Родина и Отечество?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13. Традиции семейного воспитания в России. Семейные традиции народов России. Межнациональные семьи. Семейное воспитание как трансляция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14. Образ семьи в культуре народов России. Произведения устного поэтического творчества (сказки, поговорки и т. д.) о семье и семейных обязанностях. Семья в литературе и произведениях разных видов искусства.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15. Труд в истории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16. Семья в современном мире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</w:t>
      </w:r>
      <w:r w:rsidRPr="000D113A">
        <w:rPr>
          <w:rFonts w:ascii="Times New Roman" w:hAnsi="Times New Roman"/>
          <w:sz w:val="24"/>
          <w:szCs w:val="24"/>
        </w:rPr>
        <w:t>. Рассказ о своей семье (с использованием фотографий, книг, писем и др. ). Семейное древо. Семейные традиции.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5" w:name="bookmark8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3.</w:t>
      </w:r>
      <w:bookmarkStart w:id="6" w:name="bookmark9"/>
      <w:bookmarkEnd w:id="5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«Духовно-нравственное богатство личности»</w:t>
      </w:r>
      <w:bookmarkEnd w:id="6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17. Личность - общество -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18. Духовный мир человека. Человек - творец культуры. 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Культура как духовный мир человека. Мораль. Нравственность. Патриотизм. Реализация ценностей в культуре. Творче</w:t>
      </w:r>
      <w:r w:rsidRPr="000D113A">
        <w:rPr>
          <w:rFonts w:ascii="Times New Roman" w:hAnsi="Times New Roman"/>
          <w:sz w:val="24"/>
          <w:szCs w:val="24"/>
        </w:rPr>
        <w:softHyphen/>
        <w:t>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19. Личность и духовно-нравственные ценности.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</w:t>
      </w:r>
      <w:r w:rsidRPr="000D113A">
        <w:rPr>
          <w:rFonts w:ascii="Times New Roman" w:hAnsi="Times New Roman"/>
          <w:sz w:val="24"/>
          <w:szCs w:val="24"/>
        </w:rPr>
        <w:softHyphen/>
        <w:t>триотизм, любовь к близким.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7" w:name="bookmark10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4. «Культурное единство России»</w:t>
      </w:r>
      <w:bookmarkEnd w:id="7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</w:t>
      </w:r>
      <w:r w:rsidRPr="000D113A">
        <w:rPr>
          <w:rFonts w:ascii="Times New Roman" w:hAnsi="Times New Roman"/>
          <w:sz w:val="24"/>
          <w:szCs w:val="24"/>
        </w:rPr>
        <w:softHyphen/>
        <w:t>емственность поколений.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21. Литература как язык культуры.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</w:t>
      </w:r>
      <w:r w:rsidRPr="000D113A">
        <w:rPr>
          <w:rFonts w:ascii="Times New Roman" w:hAnsi="Times New Roman"/>
          <w:sz w:val="24"/>
          <w:szCs w:val="24"/>
        </w:rPr>
        <w:softHyphen/>
        <w:t>дения? Внутренний мир человека и его духовность.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22. Взаимовлияние культур.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</w:t>
      </w:r>
      <w:r w:rsidRPr="000D113A">
        <w:rPr>
          <w:rFonts w:ascii="Times New Roman" w:hAnsi="Times New Roman"/>
          <w:sz w:val="24"/>
          <w:szCs w:val="24"/>
        </w:rPr>
        <w:softHyphen/>
        <w:t>помощь, историческая память и преемственность поколений, единство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24. Регионы России: культурное многообразие.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Исторические и социальные причины культурного разно</w:t>
      </w:r>
      <w:r w:rsidRPr="000D113A">
        <w:rPr>
          <w:rFonts w:ascii="Times New Roman" w:hAnsi="Times New Roman"/>
          <w:sz w:val="24"/>
          <w:szCs w:val="24"/>
        </w:rPr>
        <w:softHyphen/>
        <w:t>образия. Каждый регион уникален. Малая Родина — часть общего Отечества.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25. Праздники в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Что такое праздник? Почему праздники важны. Празднич</w:t>
      </w:r>
      <w:r w:rsidRPr="000D113A">
        <w:rPr>
          <w:rFonts w:ascii="Times New Roman" w:hAnsi="Times New Roman"/>
          <w:sz w:val="24"/>
          <w:szCs w:val="24"/>
        </w:rPr>
        <w:softHyphen/>
        <w:t>ные традиции в России. Народные праздники как память куль</w:t>
      </w:r>
      <w:r w:rsidRPr="000D113A">
        <w:rPr>
          <w:rFonts w:ascii="Times New Roman" w:hAnsi="Times New Roman"/>
          <w:sz w:val="24"/>
          <w:szCs w:val="24"/>
        </w:rPr>
        <w:softHyphen/>
        <w:t>туры, как воплощение духовно-нравственных идеалов.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26. Памятники архитектуры в культуре народов Рос</w:t>
      </w:r>
      <w:r w:rsidRPr="000D113A">
        <w:rPr>
          <w:rFonts w:ascii="Times New Roman" w:hAnsi="Times New Roman"/>
          <w:sz w:val="24"/>
          <w:szCs w:val="24"/>
        </w:rPr>
        <w:softHyphen/>
        <w:t>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</w:t>
      </w:r>
      <w:r w:rsidRPr="000D113A">
        <w:rPr>
          <w:rFonts w:ascii="Times New Roman" w:hAnsi="Times New Roman"/>
          <w:sz w:val="24"/>
          <w:szCs w:val="24"/>
        </w:rPr>
        <w:softHyphen/>
        <w:t>тектура и духовно-нравственные ценности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27. Музыкальная культура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</w:t>
      </w:r>
      <w:r w:rsidRPr="000D113A">
        <w:rPr>
          <w:rFonts w:ascii="Times New Roman" w:hAnsi="Times New Roman"/>
          <w:sz w:val="24"/>
          <w:szCs w:val="24"/>
        </w:rPr>
        <w:softHyphen/>
        <w:t>ные инструменты. История народа в его музыке и инструмен</w:t>
      </w:r>
      <w:r w:rsidRPr="000D113A">
        <w:rPr>
          <w:rFonts w:ascii="Times New Roman" w:hAnsi="Times New Roman"/>
          <w:sz w:val="24"/>
          <w:szCs w:val="24"/>
        </w:rPr>
        <w:softHyphen/>
        <w:t>тах.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28. Изобразительное искусство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</w:t>
      </w:r>
      <w:r w:rsidRPr="000D113A">
        <w:rPr>
          <w:rFonts w:ascii="Times New Roman" w:hAnsi="Times New Roman"/>
          <w:sz w:val="24"/>
          <w:szCs w:val="24"/>
        </w:rPr>
        <w:softHyphen/>
        <w:t>клорные орнаменты. Живопись, графика. Выдающиеся худож</w:t>
      </w:r>
      <w:r w:rsidRPr="000D113A">
        <w:rPr>
          <w:rFonts w:ascii="Times New Roman" w:hAnsi="Times New Roman"/>
          <w:sz w:val="24"/>
          <w:szCs w:val="24"/>
        </w:rPr>
        <w:softHyphen/>
        <w:t>ники разных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29. Фольклор и литература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</w:t>
      </w:r>
      <w:r w:rsidRPr="000D113A">
        <w:rPr>
          <w:rFonts w:ascii="Times New Roman" w:hAnsi="Times New Roman"/>
          <w:sz w:val="24"/>
          <w:szCs w:val="24"/>
        </w:rPr>
        <w:softHyphen/>
        <w:t>ности. Национальная литература. Богатство культуры народа в его литературе.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30. Бытовые традиции народов России: пища, одежда, дом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31. Культурная карта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32. Единство страны - залог будущего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Россия - единая страна. Русский мир. Общая история, сход</w:t>
      </w:r>
      <w:r w:rsidRPr="000D113A">
        <w:rPr>
          <w:rFonts w:ascii="Times New Roman" w:hAnsi="Times New Roman"/>
          <w:sz w:val="24"/>
          <w:szCs w:val="24"/>
        </w:rPr>
        <w:softHyphen/>
        <w:t>ство культурных традиций, единые духовно-нравственные цен</w:t>
      </w:r>
      <w:r w:rsidRPr="000D113A">
        <w:rPr>
          <w:rFonts w:ascii="Times New Roman" w:hAnsi="Times New Roman"/>
          <w:sz w:val="24"/>
          <w:szCs w:val="24"/>
        </w:rPr>
        <w:softHyphen/>
        <w:t>ности народов России.</w:t>
      </w:r>
      <w:bookmarkStart w:id="8" w:name="bookmark18"/>
      <w:r w:rsidRPr="000D113A">
        <w:rPr>
          <w:rFonts w:ascii="Times New Roman" w:hAnsi="Times New Roman"/>
          <w:sz w:val="24"/>
          <w:szCs w:val="24"/>
        </w:rPr>
        <w:t xml:space="preserve"> 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</w:p>
    <w:p w:rsidR="008A6C66" w:rsidRPr="000D113A" w:rsidRDefault="008A6C66" w:rsidP="006224F5">
      <w:pPr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bookmarkEnd w:id="8"/>
      <w:r w:rsidRPr="000D113A">
        <w:rPr>
          <w:rFonts w:ascii="Times New Roman" w:hAnsi="Times New Roman"/>
          <w:b/>
          <w:sz w:val="24"/>
          <w:szCs w:val="24"/>
        </w:rPr>
        <w:t>освоения учебного курса</w:t>
      </w:r>
    </w:p>
    <w:p w:rsidR="008A6C66" w:rsidRPr="000D113A" w:rsidRDefault="008A6C66" w:rsidP="006224F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9" w:name="bookmark19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>Личностные результаты</w:t>
      </w:r>
      <w:bookmarkEnd w:id="9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Планируемые результаты освоения курса включают осозна</w:t>
      </w:r>
      <w:r w:rsidRPr="000D113A">
        <w:rPr>
          <w:rFonts w:ascii="Times New Roman" w:hAnsi="Times New Roman"/>
          <w:sz w:val="24"/>
          <w:szCs w:val="24"/>
        </w:rPr>
        <w:softHyphen/>
        <w:t>ние российской гражданской идентичности; готовность обуча</w:t>
      </w:r>
      <w:r w:rsidRPr="000D113A">
        <w:rPr>
          <w:rFonts w:ascii="Times New Roman" w:hAnsi="Times New Roman"/>
          <w:sz w:val="24"/>
          <w:szCs w:val="24"/>
        </w:rPr>
        <w:softHyphen/>
        <w:t>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</w:t>
      </w:r>
      <w:r w:rsidRPr="000D113A">
        <w:rPr>
          <w:rFonts w:ascii="Times New Roman" w:hAnsi="Times New Roman"/>
          <w:sz w:val="24"/>
          <w:szCs w:val="24"/>
        </w:rPr>
        <w:softHyphen/>
        <w:t>сти как особого ценностного отношения к себе, окружающим людям и жизни в целом.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Патриотическое воспитание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Самоопределение (личностное, профессиональное, жизнен</w:t>
      </w:r>
      <w:r w:rsidRPr="000D113A">
        <w:rPr>
          <w:rFonts w:ascii="Times New Roman" w:hAnsi="Times New Roman"/>
          <w:sz w:val="24"/>
          <w:szCs w:val="24"/>
        </w:rPr>
        <w:softHyphen/>
        <w:t>ное): сформированность российской гражданской идентично</w:t>
      </w:r>
      <w:r w:rsidRPr="000D113A">
        <w:rPr>
          <w:rFonts w:ascii="Times New Roman" w:hAnsi="Times New Roman"/>
          <w:sz w:val="24"/>
          <w:szCs w:val="24"/>
        </w:rPr>
        <w:softHyphen/>
        <w:t>сти: патриотизма, уважения к Отечеству, прошлому и настоя</w:t>
      </w:r>
      <w:r w:rsidRPr="000D113A">
        <w:rPr>
          <w:rFonts w:ascii="Times New Roman" w:hAnsi="Times New Roman"/>
          <w:sz w:val="24"/>
          <w:szCs w:val="24"/>
        </w:rPr>
        <w:softHyphen/>
        <w:t>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</w:t>
      </w:r>
      <w:r w:rsidRPr="000D113A">
        <w:rPr>
          <w:rFonts w:ascii="Times New Roman" w:hAnsi="Times New Roman"/>
          <w:sz w:val="24"/>
          <w:szCs w:val="24"/>
        </w:rPr>
        <w:softHyphen/>
        <w:t>сийской государственности.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Гражданское воспитание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</w:t>
      </w:r>
      <w:r w:rsidRPr="000D113A">
        <w:rPr>
          <w:rFonts w:ascii="Times New Roman" w:hAnsi="Times New Roman"/>
          <w:sz w:val="24"/>
          <w:szCs w:val="24"/>
        </w:rPr>
        <w:softHyphen/>
        <w:t>нимых в культурных традициях народов России, готовность на их основе к сознательному самоограничению в поступках, по</w:t>
      </w:r>
      <w:r w:rsidRPr="000D113A">
        <w:rPr>
          <w:rFonts w:ascii="Times New Roman" w:hAnsi="Times New Roman"/>
          <w:sz w:val="24"/>
          <w:szCs w:val="24"/>
        </w:rPr>
        <w:softHyphen/>
        <w:t>ведении, расточительном потребительстве;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сформированность понимания и принятия гуманистических, демократических и традиционных ценностей многонациональ</w:t>
      </w:r>
      <w:r w:rsidRPr="000D113A">
        <w:rPr>
          <w:rFonts w:ascii="Times New Roman" w:hAnsi="Times New Roman"/>
          <w:sz w:val="24"/>
          <w:szCs w:val="24"/>
        </w:rPr>
        <w:softHyphen/>
        <w:t>ного российского общества с помощью воспитания способности к духовному развитию, нравственному самосовершенствова</w:t>
      </w:r>
      <w:r w:rsidRPr="000D113A">
        <w:rPr>
          <w:rFonts w:ascii="Times New Roman" w:hAnsi="Times New Roman"/>
          <w:sz w:val="24"/>
          <w:szCs w:val="24"/>
        </w:rPr>
        <w:softHyphen/>
        <w:t>нию; воспитание веротерпимости, уважительного отношения к религиозным чувствам, взглядам людей или их отсутствию.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Ценности познавательной деятельности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</w:t>
      </w:r>
      <w:r w:rsidRPr="000D113A">
        <w:rPr>
          <w:rFonts w:ascii="Times New Roman" w:hAnsi="Times New Roman"/>
          <w:sz w:val="24"/>
          <w:szCs w:val="24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  <w:u w:val="single"/>
        </w:rPr>
        <w:t>Смыслообразование:</w:t>
      </w:r>
      <w:r w:rsidRPr="000D113A">
        <w:rPr>
          <w:rFonts w:ascii="Times New Roman" w:hAnsi="Times New Roman"/>
          <w:sz w:val="24"/>
          <w:szCs w:val="24"/>
        </w:rPr>
        <w:t xml:space="preserve"> сформированность ответственного отно</w:t>
      </w:r>
      <w:r w:rsidRPr="000D113A">
        <w:rPr>
          <w:rFonts w:ascii="Times New Roman" w:hAnsi="Times New Roman"/>
          <w:sz w:val="24"/>
          <w:szCs w:val="24"/>
        </w:rPr>
        <w:softHyphen/>
        <w:t>шения к учению, готовности и способности обучающихся к са</w:t>
      </w:r>
      <w:r w:rsidRPr="000D113A">
        <w:rPr>
          <w:rFonts w:ascii="Times New Roman" w:hAnsi="Times New Roman"/>
          <w:sz w:val="24"/>
          <w:szCs w:val="24"/>
        </w:rPr>
        <w:softHyphen/>
        <w:t>моразвитию и самообразованию на основе мотивации к обуче</w:t>
      </w:r>
      <w:r w:rsidRPr="000D113A">
        <w:rPr>
          <w:rFonts w:ascii="Times New Roman" w:hAnsi="Times New Roman"/>
          <w:sz w:val="24"/>
          <w:szCs w:val="24"/>
        </w:rPr>
        <w:softHyphen/>
        <w:t>нию и познанию через развитие способностей к духовному раз</w:t>
      </w:r>
      <w:r w:rsidRPr="000D113A">
        <w:rPr>
          <w:rFonts w:ascii="Times New Roman" w:hAnsi="Times New Roman"/>
          <w:sz w:val="24"/>
          <w:szCs w:val="24"/>
        </w:rPr>
        <w:softHyphen/>
        <w:t>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8A6C66" w:rsidRPr="000D113A" w:rsidRDefault="008A6C66" w:rsidP="006224F5">
      <w:pPr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0D113A">
        <w:rPr>
          <w:rFonts w:ascii="Times New Roman" w:hAnsi="Times New Roman"/>
          <w:b/>
          <w:bCs/>
          <w:sz w:val="24"/>
          <w:szCs w:val="24"/>
        </w:rPr>
        <w:t>Духовно-нравственное воспитание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Сформированность осознанного, уважительного и доброжела</w:t>
      </w:r>
      <w:r w:rsidRPr="000D113A">
        <w:rPr>
          <w:rFonts w:ascii="Times New Roman" w:hAnsi="Times New Roman"/>
          <w:sz w:val="24"/>
          <w:szCs w:val="24"/>
        </w:rPr>
        <w:softHyphen/>
        <w:t>тельного отношения к другому человеку, его мнению, мировоз</w:t>
      </w:r>
      <w:r w:rsidRPr="000D113A">
        <w:rPr>
          <w:rFonts w:ascii="Times New Roman" w:hAnsi="Times New Roman"/>
          <w:sz w:val="24"/>
          <w:szCs w:val="24"/>
        </w:rPr>
        <w:softHyphen/>
        <w:t>зрению, культуре, языку, вере, гражданской позиции, к исто</w:t>
      </w:r>
      <w:r w:rsidRPr="000D113A">
        <w:rPr>
          <w:rFonts w:ascii="Times New Roman" w:hAnsi="Times New Roman"/>
          <w:sz w:val="24"/>
          <w:szCs w:val="24"/>
        </w:rPr>
        <w:softHyphen/>
        <w:t>рии, культуре, религии, традициям, языкам, ценностям наро</w:t>
      </w:r>
      <w:r w:rsidRPr="000D113A">
        <w:rPr>
          <w:rFonts w:ascii="Times New Roman" w:hAnsi="Times New Roman"/>
          <w:sz w:val="24"/>
          <w:szCs w:val="24"/>
        </w:rPr>
        <w:softHyphen/>
        <w:t>дов родного края, России и народов мира;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сформированность нравственной рефлексии и компетентно</w:t>
      </w:r>
      <w:r w:rsidRPr="000D113A">
        <w:rPr>
          <w:rFonts w:ascii="Times New Roman" w:hAnsi="Times New Roman"/>
          <w:sz w:val="24"/>
          <w:szCs w:val="24"/>
        </w:rPr>
        <w:softHyphen/>
        <w:t>сти в решении моральных проблем на основе личностного вы</w:t>
      </w:r>
      <w:r w:rsidRPr="000D113A">
        <w:rPr>
          <w:rFonts w:ascii="Times New Roman" w:hAnsi="Times New Roman"/>
          <w:sz w:val="24"/>
          <w:szCs w:val="24"/>
        </w:rPr>
        <w:softHyphen/>
        <w:t>бора, нравственных чувств и нравственного поведения, осоз</w:t>
      </w:r>
      <w:r w:rsidRPr="000D113A">
        <w:rPr>
          <w:rFonts w:ascii="Times New Roman" w:hAnsi="Times New Roman"/>
          <w:sz w:val="24"/>
          <w:szCs w:val="24"/>
        </w:rPr>
        <w:softHyphen/>
        <w:t>нанного и ответственного отношения к собственным поступкам;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</w:t>
      </w:r>
      <w:r w:rsidRPr="000D113A">
        <w:rPr>
          <w:rFonts w:ascii="Times New Roman" w:hAnsi="Times New Roman"/>
          <w:sz w:val="24"/>
          <w:szCs w:val="24"/>
        </w:rPr>
        <w:softHyphen/>
        <w:t>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</w:t>
      </w:r>
      <w:r w:rsidRPr="000D113A">
        <w:rPr>
          <w:rFonts w:ascii="Times New Roman" w:hAnsi="Times New Roman"/>
          <w:sz w:val="24"/>
          <w:szCs w:val="24"/>
        </w:rPr>
        <w:softHyphen/>
        <w:t>турных традициях народов России; готовность на их основе к сознательному самоограничению в поступках, поведении, рас</w:t>
      </w:r>
      <w:r w:rsidRPr="000D113A">
        <w:rPr>
          <w:rFonts w:ascii="Times New Roman" w:hAnsi="Times New Roman"/>
          <w:sz w:val="24"/>
          <w:szCs w:val="24"/>
        </w:rPr>
        <w:softHyphen/>
        <w:t>точительном потреблении.</w:t>
      </w:r>
    </w:p>
    <w:p w:rsidR="008A6C66" w:rsidRPr="000D113A" w:rsidRDefault="008A6C66" w:rsidP="006224F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0" w:name="bookmark20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>Метапредметные результаты</w:t>
      </w:r>
      <w:bookmarkEnd w:id="10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i/>
          <w:iCs/>
          <w:sz w:val="24"/>
          <w:szCs w:val="24"/>
        </w:rPr>
        <w:t>Метапредметные результаты</w:t>
      </w:r>
      <w:r w:rsidRPr="000D113A">
        <w:rPr>
          <w:rFonts w:ascii="Times New Roman" w:hAnsi="Times New Roman"/>
          <w:sz w:val="24"/>
          <w:szCs w:val="24"/>
        </w:rPr>
        <w:t xml:space="preserve"> освоения курса включают освоение обучающимися межпредметных понятий (использу</w:t>
      </w:r>
      <w:r w:rsidRPr="000D113A">
        <w:rPr>
          <w:rFonts w:ascii="Times New Roman" w:hAnsi="Times New Roman"/>
          <w:sz w:val="24"/>
          <w:szCs w:val="24"/>
        </w:rPr>
        <w:softHyphen/>
        <w:t>ются в нескольких предметных областях) и универсальные учебные действия (познавательные, коммуникативные, регуля</w:t>
      </w:r>
      <w:r w:rsidRPr="000D113A">
        <w:rPr>
          <w:rFonts w:ascii="Times New Roman" w:hAnsi="Times New Roman"/>
          <w:sz w:val="24"/>
          <w:szCs w:val="24"/>
        </w:rPr>
        <w:softHyphen/>
        <w:t>тивные); способность их использовать в учебной, познаватель</w:t>
      </w:r>
      <w:r w:rsidRPr="000D113A">
        <w:rPr>
          <w:rFonts w:ascii="Times New Roman" w:hAnsi="Times New Roman"/>
          <w:sz w:val="24"/>
          <w:szCs w:val="24"/>
        </w:rPr>
        <w:softHyphen/>
        <w:t>ной и социальной практике; готовность к самостоятельному планированию и осуществлению учебной деятельности и орга</w:t>
      </w:r>
      <w:r w:rsidRPr="000D113A">
        <w:rPr>
          <w:rFonts w:ascii="Times New Roman" w:hAnsi="Times New Roman"/>
          <w:sz w:val="24"/>
          <w:szCs w:val="24"/>
        </w:rPr>
        <w:softHyphen/>
        <w:t>низации учебного сотрудничества с педагогом и сверстниками, к участию в построении индивидуальной образовательной тра</w:t>
      </w:r>
      <w:r w:rsidRPr="000D113A">
        <w:rPr>
          <w:rFonts w:ascii="Times New Roman" w:hAnsi="Times New Roman"/>
          <w:sz w:val="24"/>
          <w:szCs w:val="24"/>
        </w:rPr>
        <w:softHyphen/>
        <w:t>ектории; овладение навыками работы с информацией: воспри</w:t>
      </w:r>
      <w:r w:rsidRPr="000D113A">
        <w:rPr>
          <w:rFonts w:ascii="Times New Roman" w:hAnsi="Times New Roman"/>
          <w:sz w:val="24"/>
          <w:szCs w:val="24"/>
        </w:rPr>
        <w:softHyphen/>
        <w:t>ятие и создание информационных текстов в различных форма</w:t>
      </w:r>
      <w:r w:rsidRPr="000D113A">
        <w:rPr>
          <w:rFonts w:ascii="Times New Roman" w:hAnsi="Times New Roman"/>
          <w:sz w:val="24"/>
          <w:szCs w:val="24"/>
        </w:rPr>
        <w:softHyphen/>
        <w:t>тах, в том числе цифровых, с учётом назначения информации и её аудитории.</w:t>
      </w:r>
    </w:p>
    <w:p w:rsidR="008A6C66" w:rsidRPr="000D113A" w:rsidRDefault="008A6C66" w:rsidP="006224F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Познавательные универсальные учебные действия Познавательные универсальные учебные действия включают: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 - умение определять понятия, создавать обобщения, устанав</w:t>
      </w:r>
      <w:r w:rsidRPr="000D113A">
        <w:rPr>
          <w:rFonts w:ascii="Times New Roman" w:hAnsi="Times New Roman"/>
          <w:sz w:val="24"/>
          <w:szCs w:val="24"/>
        </w:rPr>
        <w:softHyphen/>
        <w:t>ливать аналогии, классифицировать, самостоятельно выби</w:t>
      </w:r>
      <w:r w:rsidRPr="000D113A">
        <w:rPr>
          <w:rFonts w:ascii="Times New Roman" w:hAnsi="Times New Roman"/>
          <w:sz w:val="24"/>
          <w:szCs w:val="24"/>
        </w:rPr>
        <w:softHyphen/>
        <w:t>рать основания и критерии для классификации, устанавли</w:t>
      </w:r>
      <w:r w:rsidRPr="000D113A">
        <w:rPr>
          <w:rFonts w:ascii="Times New Roman" w:hAnsi="Times New Roman"/>
          <w:sz w:val="24"/>
          <w:szCs w:val="24"/>
        </w:rPr>
        <w:softHyphen/>
        <w:t>вать причинно-следственные связи, строить логическое рас</w:t>
      </w:r>
      <w:r w:rsidRPr="000D113A">
        <w:rPr>
          <w:rFonts w:ascii="Times New Roman" w:hAnsi="Times New Roman"/>
          <w:sz w:val="24"/>
          <w:szCs w:val="24"/>
        </w:rPr>
        <w:softHyphen/>
        <w:t>суждение, умозаключение (индуктивное, дедуктивное, по аналогии) и делать выводы (логические УУД);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 умение создавать, применять и преобразовывать знаки и сим</w:t>
      </w:r>
      <w:r w:rsidRPr="000D113A">
        <w:rPr>
          <w:rFonts w:ascii="Times New Roman" w:hAnsi="Times New Roman"/>
          <w:sz w:val="24"/>
          <w:szCs w:val="24"/>
        </w:rPr>
        <w:softHyphen/>
        <w:t>волы, модели и схемы для решения учебных и познаватель</w:t>
      </w:r>
      <w:r w:rsidRPr="000D113A">
        <w:rPr>
          <w:rFonts w:ascii="Times New Roman" w:hAnsi="Times New Roman"/>
          <w:sz w:val="24"/>
          <w:szCs w:val="24"/>
        </w:rPr>
        <w:softHyphen/>
        <w:t>ных задач (знаково- символические / моделирование);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 смысловое чтение;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систем.</w:t>
      </w:r>
    </w:p>
    <w:p w:rsidR="008A6C66" w:rsidRPr="000D113A" w:rsidRDefault="008A6C66" w:rsidP="006224F5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Коммуникативные универсальные учебные действия Коммуникативные универсальные учебные действия включают: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</w:t>
      </w:r>
      <w:r w:rsidRPr="000D113A">
        <w:rPr>
          <w:rFonts w:ascii="Times New Roman" w:hAnsi="Times New Roman"/>
          <w:sz w:val="24"/>
          <w:szCs w:val="24"/>
        </w:rPr>
        <w:softHyphen/>
        <w:t>видуально и в группе: находить общее решение и разрешать конфликты на основе согласования позиций и учёта интере</w:t>
      </w:r>
      <w:r w:rsidRPr="000D113A">
        <w:rPr>
          <w:rFonts w:ascii="Times New Roman" w:hAnsi="Times New Roman"/>
          <w:sz w:val="24"/>
          <w:szCs w:val="24"/>
        </w:rPr>
        <w:softHyphen/>
        <w:t>сов; формулировать, аргументировать и отстаивать своё мне</w:t>
      </w:r>
      <w:r w:rsidRPr="000D113A">
        <w:rPr>
          <w:rFonts w:ascii="Times New Roman" w:hAnsi="Times New Roman"/>
          <w:sz w:val="24"/>
          <w:szCs w:val="24"/>
        </w:rPr>
        <w:softHyphen/>
        <w:t>ние (учебное сотрудничество);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</w:t>
      </w:r>
      <w:r w:rsidRPr="000D113A">
        <w:rPr>
          <w:rFonts w:ascii="Times New Roman" w:hAnsi="Times New Roman"/>
          <w:sz w:val="24"/>
          <w:szCs w:val="24"/>
        </w:rPr>
        <w:softHyphen/>
        <w:t>логической контекстной речью (коммуникация);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формирование и развитие компетентности в области исполь</w:t>
      </w:r>
      <w:r w:rsidRPr="000D113A">
        <w:rPr>
          <w:rFonts w:ascii="Times New Roman" w:hAnsi="Times New Roman"/>
          <w:sz w:val="24"/>
          <w:szCs w:val="24"/>
        </w:rPr>
        <w:softHyphen/>
        <w:t>зования информационно-коммуникационных технологий (ИКТ-компетентность).</w:t>
      </w:r>
    </w:p>
    <w:p w:rsidR="008A6C66" w:rsidRPr="000D113A" w:rsidRDefault="008A6C66" w:rsidP="006224F5">
      <w:pPr>
        <w:numPr>
          <w:ilvl w:val="0"/>
          <w:numId w:val="4"/>
        </w:numPr>
        <w:ind w:left="260"/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Регулятивные универсальные учебные действия Регулятивные универсальные учебные действия включают: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самостоятельно определять цели обучения, ставить и формулировать для себя новые задачи в учёбе и познаватель</w:t>
      </w:r>
      <w:r w:rsidRPr="000D113A">
        <w:rPr>
          <w:rFonts w:ascii="Times New Roman" w:hAnsi="Times New Roman"/>
          <w:sz w:val="24"/>
          <w:szCs w:val="24"/>
        </w:rPr>
        <w:softHyphen/>
        <w:t>ной деятельности, развивать мотивы и интересы своей позна</w:t>
      </w:r>
      <w:r w:rsidRPr="000D113A">
        <w:rPr>
          <w:rFonts w:ascii="Times New Roman" w:hAnsi="Times New Roman"/>
          <w:sz w:val="24"/>
          <w:szCs w:val="24"/>
        </w:rPr>
        <w:softHyphen/>
        <w:t>вательной деятельности (целеполагание);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соотносить свои действия с планируемыми результа</w:t>
      </w:r>
      <w:r w:rsidRPr="000D113A">
        <w:rPr>
          <w:rFonts w:ascii="Times New Roman" w:hAnsi="Times New Roman"/>
          <w:sz w:val="24"/>
          <w:szCs w:val="24"/>
        </w:rPr>
        <w:softHyphen/>
        <w:t>тами, осуществлять контроль своей деятельности в процессе достижения результата, определять способы действий в рам</w:t>
      </w:r>
      <w:r w:rsidRPr="000D113A">
        <w:rPr>
          <w:rFonts w:ascii="Times New Roman" w:hAnsi="Times New Roman"/>
          <w:sz w:val="24"/>
          <w:szCs w:val="24"/>
        </w:rPr>
        <w:softHyphen/>
        <w:t>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(оценка);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</w:t>
      </w:r>
      <w:r w:rsidRPr="000D113A">
        <w:rPr>
          <w:rFonts w:ascii="Times New Roman" w:hAnsi="Times New Roman"/>
          <w:sz w:val="24"/>
          <w:szCs w:val="24"/>
        </w:rPr>
        <w:softHyphen/>
        <w:t>знавательной (познавательная рефлексия, саморегуляция) деятельности.</w:t>
      </w:r>
    </w:p>
    <w:p w:rsidR="008A6C66" w:rsidRPr="000D113A" w:rsidRDefault="008A6C66" w:rsidP="006224F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11" w:name="bookmark21"/>
      <w:r w:rsidRPr="000D113A">
        <w:rPr>
          <w:rFonts w:ascii="Times New Roman" w:hAnsi="Times New Roman"/>
          <w:b/>
          <w:i/>
          <w:sz w:val="24"/>
          <w:szCs w:val="24"/>
          <w:u w:val="single"/>
        </w:rPr>
        <w:t>Предметные результаты</w:t>
      </w:r>
      <w:bookmarkEnd w:id="11"/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i/>
          <w:iCs/>
          <w:sz w:val="24"/>
          <w:szCs w:val="24"/>
        </w:rPr>
        <w:t>Предметные результаты</w:t>
      </w:r>
      <w:r w:rsidRPr="000D113A">
        <w:rPr>
          <w:rFonts w:ascii="Times New Roman" w:hAnsi="Times New Roman"/>
          <w:sz w:val="24"/>
          <w:szCs w:val="24"/>
        </w:rPr>
        <w:t xml:space="preserve"> освоения курса включают освое</w:t>
      </w:r>
      <w:r w:rsidRPr="000D113A">
        <w:rPr>
          <w:rFonts w:ascii="Times New Roman" w:hAnsi="Times New Roman"/>
          <w:sz w:val="24"/>
          <w:szCs w:val="24"/>
        </w:rPr>
        <w:softHyphen/>
        <w:t>ние научных знаний, умений и способов действий, специфиче</w:t>
      </w:r>
      <w:r w:rsidRPr="000D113A">
        <w:rPr>
          <w:rFonts w:ascii="Times New Roman" w:hAnsi="Times New Roman"/>
          <w:sz w:val="24"/>
          <w:szCs w:val="24"/>
        </w:rPr>
        <w:softHyphen/>
        <w:t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</w:t>
      </w:r>
      <w:r w:rsidRPr="000D113A">
        <w:rPr>
          <w:rFonts w:ascii="Times New Roman" w:hAnsi="Times New Roman"/>
          <w:sz w:val="24"/>
          <w:szCs w:val="24"/>
        </w:rPr>
        <w:softHyphen/>
        <w:t>нию в различных учебных ситуациях, в том числе при создании проектов.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5 КЛАСС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12" w:name="bookmark22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1. «Россия - наш общий дом»</w:t>
      </w:r>
      <w:bookmarkEnd w:id="12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цель и предназначение курса «Основы духовно-нравственной культуры народов России», понимать важность из</w:t>
      </w:r>
      <w:r w:rsidRPr="000D113A">
        <w:rPr>
          <w:rFonts w:ascii="Times New Roman" w:hAnsi="Times New Roman"/>
          <w:sz w:val="24"/>
          <w:szCs w:val="24"/>
        </w:rPr>
        <w:softHyphen/>
        <w:t>учения культуры и гражданствообразующих религий для формирования личности гражданина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содержании данного курса, в том чис</w:t>
      </w:r>
      <w:r w:rsidRPr="000D113A">
        <w:rPr>
          <w:rFonts w:ascii="Times New Roman" w:hAnsi="Times New Roman"/>
          <w:sz w:val="24"/>
          <w:szCs w:val="24"/>
        </w:rPr>
        <w:softHyphen/>
        <w:t>ле о понятиях «мораль и нравственность», «семья», «тради</w:t>
      </w:r>
      <w:r w:rsidRPr="000D113A">
        <w:rPr>
          <w:rFonts w:ascii="Times New Roman" w:hAnsi="Times New Roman"/>
          <w:sz w:val="24"/>
          <w:szCs w:val="24"/>
        </w:rPr>
        <w:softHyphen/>
        <w:t>ционные ценности», об угрозах духовно-нравственному един</w:t>
      </w:r>
      <w:r w:rsidRPr="000D113A">
        <w:rPr>
          <w:rFonts w:ascii="Times New Roman" w:hAnsi="Times New Roman"/>
          <w:sz w:val="24"/>
          <w:szCs w:val="24"/>
        </w:rPr>
        <w:softHyphen/>
        <w:t>ству страны;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между языком и культурой, 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нравственным развитием личности и социальным поведением.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2. Наш дом – Россия.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об историческом пути формирования многонационального состава населения Российской Федера</w:t>
      </w:r>
      <w:r w:rsidRPr="000D113A">
        <w:rPr>
          <w:rFonts w:ascii="Times New Roman" w:hAnsi="Times New Roman"/>
          <w:sz w:val="24"/>
          <w:szCs w:val="24"/>
        </w:rPr>
        <w:softHyphen/>
        <w:t>ции, его мирном характере и причинах его формирования;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необходимость межнационального и межрелигиоз</w:t>
      </w:r>
      <w:r w:rsidRPr="000D113A">
        <w:rPr>
          <w:rFonts w:ascii="Times New Roman" w:hAnsi="Times New Roman"/>
          <w:sz w:val="24"/>
          <w:szCs w:val="24"/>
        </w:rPr>
        <w:softHyphen/>
        <w:t>ного сотрудничества и взаимодействия, важность сотрудни</w:t>
      </w:r>
      <w:r w:rsidRPr="000D113A">
        <w:rPr>
          <w:rFonts w:ascii="Times New Roman" w:hAnsi="Times New Roman"/>
          <w:sz w:val="24"/>
          <w:szCs w:val="24"/>
        </w:rPr>
        <w:softHyphen/>
        <w:t>чества и дружбы между народами и нациями, обосновывать их необходимость.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3. Язык и история.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понимать, что такое язык, каковы важность его изучения и влияние на миропонимание личности;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базовые представления о формировании языка как но</w:t>
      </w:r>
      <w:r w:rsidRPr="000D113A">
        <w:rPr>
          <w:rFonts w:ascii="Times New Roman" w:hAnsi="Times New Roman"/>
          <w:sz w:val="24"/>
          <w:szCs w:val="24"/>
        </w:rPr>
        <w:softHyphen/>
        <w:t>сителя духовно-нравственных смыслов культуры;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суть и смысл коммуникативной роли языка, в том числе в организации межкультурного диалога и взаимодействия;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своё понимание необходимости нравственной чистоты языка, важности лингвистической гигиены, речево</w:t>
      </w:r>
      <w:r w:rsidRPr="000D113A">
        <w:rPr>
          <w:rFonts w:ascii="Times New Roman" w:hAnsi="Times New Roman"/>
          <w:sz w:val="24"/>
          <w:szCs w:val="24"/>
        </w:rPr>
        <w:softHyphen/>
        <w:t>го этикета.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4. Русский язык - язык общения и язык возможностей.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базовые представления о происхождении и развитии русского языка, его взаимосвязи с языками других народов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обосновать важность русского языка как куль</w:t>
      </w:r>
      <w:r w:rsidRPr="000D113A">
        <w:rPr>
          <w:rFonts w:ascii="Times New Roman" w:hAnsi="Times New Roman"/>
          <w:sz w:val="24"/>
          <w:szCs w:val="24"/>
        </w:rPr>
        <w:softHyphen/>
        <w:t>турообразующего языка народов России, важность его для существования государства и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понимать, что русский язык — не только важнейший элемент национальной культуры, но и историко-культурное насле</w:t>
      </w:r>
      <w:r w:rsidRPr="000D113A">
        <w:rPr>
          <w:rFonts w:ascii="Times New Roman" w:hAnsi="Times New Roman"/>
          <w:sz w:val="24"/>
          <w:szCs w:val="24"/>
        </w:rPr>
        <w:softHyphen/>
        <w:t>дие, достояние российского государства, уметь приводить примеры;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нравственных категориях русского языка и их происхождении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5. Истоки родной культуры.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сформированное представление о понятие «культура»; осознавать и уметь доказывать взаимосвязь культуры и при</w:t>
      </w:r>
      <w:r w:rsidRPr="000D113A">
        <w:rPr>
          <w:rFonts w:ascii="Times New Roman" w:hAnsi="Times New Roman"/>
          <w:sz w:val="24"/>
          <w:szCs w:val="24"/>
        </w:rPr>
        <w:softHyphen/>
        <w:t>роды; знать основные формы репрезентации культуры, уметь их различать и соотносить с реальными проявлениями куль</w:t>
      </w:r>
      <w:r w:rsidRPr="000D113A">
        <w:rPr>
          <w:rFonts w:ascii="Times New Roman" w:hAnsi="Times New Roman"/>
          <w:sz w:val="24"/>
          <w:szCs w:val="24"/>
        </w:rPr>
        <w:softHyphen/>
        <w:t>турного многообразия;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выделять общие черты в культуре различных народов, обосновывать их значение и причины.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6. Материальная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об артефактах культуры;</w:t>
      </w:r>
    </w:p>
    <w:p w:rsidR="008A6C66" w:rsidRPr="000D113A" w:rsidRDefault="008A6C66" w:rsidP="006224F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иметь базовое представление о традиционных укладах хозяй</w:t>
      </w:r>
      <w:r w:rsidRPr="000D113A">
        <w:rPr>
          <w:rFonts w:ascii="Times New Roman" w:hAnsi="Times New Roman"/>
          <w:sz w:val="24"/>
          <w:szCs w:val="24"/>
        </w:rPr>
        <w:softHyphen/>
        <w:t>ства: земледелии, скотоводстве, охоте, рыболовстве;</w:t>
      </w:r>
    </w:p>
    <w:p w:rsidR="008A6C66" w:rsidRPr="000D113A" w:rsidRDefault="008A6C66" w:rsidP="006224F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понимать взаимосвязь между хозяйственным укладом и про</w:t>
      </w:r>
      <w:r w:rsidRPr="000D113A">
        <w:rPr>
          <w:rFonts w:ascii="Times New Roman" w:hAnsi="Times New Roman"/>
          <w:sz w:val="24"/>
          <w:szCs w:val="24"/>
        </w:rPr>
        <w:softHyphen/>
        <w:t>явлениями духовной культуры;</w:t>
      </w:r>
    </w:p>
    <w:p w:rsidR="008A6C66" w:rsidRPr="000D113A" w:rsidRDefault="008A6C66" w:rsidP="006224F5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</w:t>
      </w:r>
      <w:r w:rsidRPr="000D113A">
        <w:rPr>
          <w:rFonts w:ascii="Times New Roman" w:hAnsi="Times New Roman"/>
          <w:sz w:val="24"/>
          <w:szCs w:val="24"/>
        </w:rPr>
        <w:softHyphen/>
        <w:t>ния, природных условий и взаимодействия с другими этно</w:t>
      </w:r>
      <w:r w:rsidRPr="000D113A">
        <w:rPr>
          <w:rFonts w:ascii="Times New Roman" w:hAnsi="Times New Roman"/>
          <w:sz w:val="24"/>
          <w:szCs w:val="24"/>
        </w:rPr>
        <w:softHyphen/>
        <w:t>сами.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7. Духовная культура.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таких культурных концептах как «ис</w:t>
      </w:r>
      <w:r w:rsidRPr="000D113A">
        <w:rPr>
          <w:rFonts w:ascii="Times New Roman" w:hAnsi="Times New Roman"/>
          <w:sz w:val="24"/>
          <w:szCs w:val="24"/>
        </w:rPr>
        <w:softHyphen/>
        <w:t>кусство», «наука», «религия»;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давать определения терминам «мораль», «нравствен</w:t>
      </w:r>
      <w:r w:rsidRPr="000D113A">
        <w:rPr>
          <w:rFonts w:ascii="Times New Roman" w:hAnsi="Times New Roman"/>
          <w:sz w:val="24"/>
          <w:szCs w:val="24"/>
        </w:rPr>
        <w:softHyphen/>
        <w:t>ность», «духовные ценности», «духовность» на доступном для обучающихся уровне осмысления;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смысл и взаимосвязь названных терминов с форма</w:t>
      </w:r>
      <w:r w:rsidRPr="000D113A">
        <w:rPr>
          <w:rFonts w:ascii="Times New Roman" w:hAnsi="Times New Roman"/>
          <w:sz w:val="24"/>
          <w:szCs w:val="24"/>
        </w:rPr>
        <w:softHyphen/>
        <w:t>ми их репрезентации в культуре;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значение культурных символов, нравственный и духовный смысл культурных артефактов;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знаки и символы, уметь соотносить их с культурными явлениями, с которыми они связаны.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8. Культура и религия.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понятии «религия», уметь пояснить её роль в жизни общества и основные социально-культурные функции;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связь религии и морали;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роль и значение духовных ценностей в религиях народов России;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-уметь характеризовать государствообразующие конфессии России и их картины мира.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9. Культура и образование.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Характеризовать термин «образование» и уметь обосновать его важность для личности и общества;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об основных ступенях образования в России и их необходимости;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культуры и образованности человека; приводить примеры взаимосвязи между знанием, образова</w:t>
      </w:r>
      <w:r w:rsidRPr="000D113A">
        <w:rPr>
          <w:rFonts w:ascii="Times New Roman" w:hAnsi="Times New Roman"/>
          <w:sz w:val="24"/>
          <w:szCs w:val="24"/>
        </w:rPr>
        <w:softHyphen/>
        <w:t>нием и личностным и профессиональным ростом человека;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между знанием и духовно-нравствен</w:t>
      </w:r>
      <w:r w:rsidRPr="000D113A">
        <w:rPr>
          <w:rFonts w:ascii="Times New Roman" w:hAnsi="Times New Roman"/>
          <w:sz w:val="24"/>
          <w:szCs w:val="24"/>
        </w:rPr>
        <w:softHyphen/>
        <w:t>ным развитием общества, осознавать ценность знания, исти</w:t>
      </w:r>
      <w:r w:rsidRPr="000D113A">
        <w:rPr>
          <w:rFonts w:ascii="Times New Roman" w:hAnsi="Times New Roman"/>
          <w:sz w:val="24"/>
          <w:szCs w:val="24"/>
        </w:rPr>
        <w:softHyphen/>
        <w:t>ны, востребованность процесса познания как получения но</w:t>
      </w:r>
      <w:r w:rsidRPr="000D113A">
        <w:rPr>
          <w:rFonts w:ascii="Times New Roman" w:hAnsi="Times New Roman"/>
          <w:sz w:val="24"/>
          <w:szCs w:val="24"/>
        </w:rPr>
        <w:softHyphen/>
        <w:t>вых сведений о мире.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10. Многообразие культур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</w:t>
      </w:r>
      <w:r w:rsidRPr="000D113A">
        <w:rPr>
          <w:rFonts w:ascii="Times New Roman" w:hAnsi="Times New Roman"/>
          <w:i/>
          <w:iCs/>
          <w:sz w:val="24"/>
          <w:szCs w:val="24"/>
        </w:rPr>
        <w:softHyphen/>
        <w:t>тие).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сформированные представления о закономерностях развития культуры и истории народов, их культурных осо</w:t>
      </w:r>
      <w:r w:rsidRPr="000D113A">
        <w:rPr>
          <w:rFonts w:ascii="Times New Roman" w:hAnsi="Times New Roman"/>
          <w:sz w:val="24"/>
          <w:szCs w:val="24"/>
        </w:rPr>
        <w:softHyphen/>
        <w:t>бенностях;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выделять общее и единичное в культуре на основе предмет</w:t>
      </w:r>
      <w:r w:rsidRPr="000D113A">
        <w:rPr>
          <w:rFonts w:ascii="Times New Roman" w:hAnsi="Times New Roman"/>
          <w:sz w:val="24"/>
          <w:szCs w:val="24"/>
        </w:rPr>
        <w:softHyphen/>
        <w:t>ных знаний о культуре своего народа;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предполагать и доказывать наличие взаимосвязи между куль</w:t>
      </w:r>
      <w:r w:rsidRPr="000D113A">
        <w:rPr>
          <w:rFonts w:ascii="Times New Roman" w:hAnsi="Times New Roman"/>
          <w:sz w:val="24"/>
          <w:szCs w:val="24"/>
        </w:rPr>
        <w:softHyphen/>
        <w:t>турой и духовно-нравственными ценностями на основе мест</w:t>
      </w:r>
      <w:r w:rsidRPr="000D113A">
        <w:rPr>
          <w:rFonts w:ascii="Times New Roman" w:hAnsi="Times New Roman"/>
          <w:sz w:val="24"/>
          <w:szCs w:val="24"/>
        </w:rPr>
        <w:softHyphen/>
        <w:t>ной культурно-исторической специфики;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важность сохранения культурного многообра</w:t>
      </w:r>
      <w:r w:rsidRPr="000D113A">
        <w:rPr>
          <w:rFonts w:ascii="Times New Roman" w:hAnsi="Times New Roman"/>
          <w:sz w:val="24"/>
          <w:szCs w:val="24"/>
        </w:rPr>
        <w:softHyphen/>
        <w:t>зия как источника духовно-нравственных ценностей, морали и нравственности современного общества .</w:t>
      </w:r>
    </w:p>
    <w:p w:rsidR="008A6C66" w:rsidRPr="000D113A" w:rsidRDefault="008A6C66" w:rsidP="006224F5">
      <w:pPr>
        <w:rPr>
          <w:rFonts w:ascii="Times New Roman" w:hAnsi="Times New Roman"/>
          <w:i/>
          <w:sz w:val="24"/>
          <w:szCs w:val="24"/>
          <w:u w:val="single"/>
        </w:rPr>
      </w:pPr>
      <w:bookmarkStart w:id="13" w:name="bookmark23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2.</w:t>
      </w:r>
      <w:bookmarkStart w:id="14" w:name="bookmark24"/>
      <w:bookmarkEnd w:id="13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«Семья и духовно-нравственные ценности»</w:t>
      </w:r>
      <w:bookmarkEnd w:id="14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11. Семья - хранитель духовных ценностей.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смысл термина «семья»;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взаимосвязях между типом культуры и особенностями семейного быта и отношений в семье;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значение термина «поколение» и его взаимосвязь с культурными особенностями своего времени;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составить рассказ о своей семье в соответствии с куль</w:t>
      </w:r>
      <w:r w:rsidRPr="000D113A">
        <w:rPr>
          <w:rFonts w:ascii="Times New Roman" w:hAnsi="Times New Roman"/>
          <w:sz w:val="24"/>
          <w:szCs w:val="24"/>
        </w:rPr>
        <w:softHyphen/>
        <w:t>турно-историческими условиями её существования;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обосновывать такие понятия, как «счастливая семья», «семейное счастье»;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уметь доказывать важность семьи как хранителя традиций и её воспитательную роль;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смысл терминов «сиротство», «социальное сирот</w:t>
      </w:r>
      <w:r w:rsidRPr="000D113A">
        <w:rPr>
          <w:rFonts w:ascii="Times New Roman" w:hAnsi="Times New Roman"/>
          <w:sz w:val="24"/>
          <w:szCs w:val="24"/>
        </w:rPr>
        <w:softHyphen/>
        <w:t>ство», обосновывать нравственную важность заботы о сиро</w:t>
      </w:r>
      <w:r w:rsidRPr="000D113A">
        <w:rPr>
          <w:rFonts w:ascii="Times New Roman" w:hAnsi="Times New Roman"/>
          <w:sz w:val="24"/>
          <w:szCs w:val="24"/>
        </w:rPr>
        <w:softHyphen/>
        <w:t>тах, знать о формах помощи сиротам со стороны государства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12. Родина начинается с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понятие «Родина»;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взаимосвязь и различия между концептами «От</w:t>
      </w:r>
      <w:r w:rsidRPr="000D113A">
        <w:rPr>
          <w:rFonts w:ascii="Times New Roman" w:hAnsi="Times New Roman"/>
          <w:sz w:val="24"/>
          <w:szCs w:val="24"/>
        </w:rPr>
        <w:softHyphen/>
        <w:t>ечество» и «Родина»;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понимать, что такое история семьи, каковы формы её выра</w:t>
      </w:r>
      <w:r w:rsidRPr="000D113A">
        <w:rPr>
          <w:rFonts w:ascii="Times New Roman" w:hAnsi="Times New Roman"/>
          <w:sz w:val="24"/>
          <w:szCs w:val="24"/>
        </w:rPr>
        <w:softHyphen/>
        <w:t>жения и сохранения;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взаимосвязь истории семьи и истории народа, государства, человечества.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13. Традиции семейного воспитания 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семейных традициях и обосновывать их важность как ключевых элементах семейных отношений;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взаимосвязь семейных традиций и культу</w:t>
      </w:r>
      <w:r w:rsidRPr="000D113A">
        <w:rPr>
          <w:rFonts w:ascii="Times New Roman" w:hAnsi="Times New Roman"/>
          <w:sz w:val="24"/>
          <w:szCs w:val="24"/>
        </w:rPr>
        <w:softHyphen/>
        <w:t>ры собственного этноса;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рассказывать о семейных традициях своего народа и народов России, собственной семьи;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роль семейных традиций в культуре общества, трансляции ценностей, духовно-нравственных идеалов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14. Образ семьи в культуре народов России.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называть традиционные сказочные и фольклорные сюжеты о семье, семейных обязанностях;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обосновывать своё понимание семейных ценностей, вы</w:t>
      </w:r>
      <w:r w:rsidRPr="000D113A">
        <w:rPr>
          <w:rFonts w:ascii="Times New Roman" w:hAnsi="Times New Roman"/>
          <w:sz w:val="24"/>
          <w:szCs w:val="24"/>
        </w:rPr>
        <w:softHyphen/>
        <w:t>раженных в фольклорных сюжетах;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</w:t>
      </w:r>
      <w:r w:rsidRPr="000D113A">
        <w:rPr>
          <w:rFonts w:ascii="Times New Roman" w:hAnsi="Times New Roman"/>
          <w:sz w:val="24"/>
          <w:szCs w:val="24"/>
        </w:rPr>
        <w:softHyphen/>
        <w:t>ной культуры;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обосновывать важность семейных ценностей с ис</w:t>
      </w:r>
      <w:r w:rsidRPr="000D113A">
        <w:rPr>
          <w:rFonts w:ascii="Times New Roman" w:hAnsi="Times New Roman"/>
          <w:sz w:val="24"/>
          <w:szCs w:val="24"/>
        </w:rPr>
        <w:softHyphen/>
        <w:t>пользованием различного иллюстративного материала.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15. Труд в истории семьи.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понимать, что такое семейное хозяйство и домашний труд;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объяснять специфику семьи как социаль</w:t>
      </w:r>
      <w:r w:rsidRPr="000D113A">
        <w:rPr>
          <w:rFonts w:ascii="Times New Roman" w:hAnsi="Times New Roman"/>
          <w:sz w:val="24"/>
          <w:szCs w:val="24"/>
        </w:rPr>
        <w:softHyphen/>
        <w:t>ного института, характеризовать роль домашнего труда и рас</w:t>
      </w:r>
      <w:r w:rsidRPr="000D113A">
        <w:rPr>
          <w:rFonts w:ascii="Times New Roman" w:hAnsi="Times New Roman"/>
          <w:sz w:val="24"/>
          <w:szCs w:val="24"/>
        </w:rPr>
        <w:softHyphen/>
        <w:t>пределение экономических функций в семье;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оценивать семейный уклад и взаимосвязь с со</w:t>
      </w:r>
      <w:r w:rsidRPr="000D113A">
        <w:rPr>
          <w:rFonts w:ascii="Times New Roman" w:hAnsi="Times New Roman"/>
          <w:sz w:val="24"/>
          <w:szCs w:val="24"/>
        </w:rPr>
        <w:softHyphen/>
        <w:t>циально-экономической структурой общества в форме боль</w:t>
      </w:r>
      <w:r w:rsidRPr="000D113A">
        <w:rPr>
          <w:rFonts w:ascii="Times New Roman" w:hAnsi="Times New Roman"/>
          <w:sz w:val="24"/>
          <w:szCs w:val="24"/>
        </w:rPr>
        <w:softHyphen/>
        <w:t>шой и малой семей;</w:t>
      </w:r>
    </w:p>
    <w:p w:rsidR="008A6C66" w:rsidRPr="000D113A" w:rsidRDefault="008A6C66" w:rsidP="006224F5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характеризовать распределение семейного труда и осознавать его важность для укрепления целостности семьи.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16. Семья в современном мире </w:t>
      </w:r>
      <w:r w:rsidRPr="000D113A">
        <w:rPr>
          <w:rFonts w:ascii="Times New Roman" w:hAnsi="Times New Roman"/>
          <w:i/>
          <w:iCs/>
          <w:sz w:val="24"/>
          <w:szCs w:val="24"/>
        </w:rPr>
        <w:t xml:space="preserve">(практическое занятие). - </w:t>
      </w:r>
      <w:r w:rsidRPr="000D113A">
        <w:rPr>
          <w:rFonts w:ascii="Times New Roman" w:hAnsi="Times New Roman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</w:t>
      </w:r>
      <w:r w:rsidRPr="000D113A">
        <w:rPr>
          <w:rFonts w:ascii="Times New Roman" w:hAnsi="Times New Roman"/>
          <w:sz w:val="24"/>
          <w:szCs w:val="24"/>
        </w:rPr>
        <w:softHyphen/>
        <w:t>риалах и примерах из жизни собственной семьи;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предполагать и доказывать наличие взаимосвязи между куль</w:t>
      </w:r>
      <w:r w:rsidRPr="000D113A">
        <w:rPr>
          <w:rFonts w:ascii="Times New Roman" w:hAnsi="Times New Roman"/>
          <w:sz w:val="24"/>
          <w:szCs w:val="24"/>
        </w:rPr>
        <w:softHyphen/>
        <w:t>турой и духовно-нравственными ценностями семьи;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8A6C66" w:rsidRPr="000D113A" w:rsidRDefault="008A6C66" w:rsidP="00A12780">
      <w:pPr>
        <w:rPr>
          <w:rFonts w:ascii="Times New Roman" w:hAnsi="Times New Roman"/>
          <w:i/>
          <w:sz w:val="24"/>
          <w:szCs w:val="24"/>
          <w:u w:val="single"/>
        </w:rPr>
      </w:pPr>
      <w:bookmarkStart w:id="15" w:name="bookmark25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3.</w:t>
      </w:r>
      <w:bookmarkStart w:id="16" w:name="bookmark26"/>
      <w:bookmarkEnd w:id="15"/>
      <w:r w:rsidRPr="000D113A">
        <w:rPr>
          <w:rFonts w:ascii="Times New Roman" w:hAnsi="Times New Roman"/>
          <w:i/>
          <w:sz w:val="24"/>
          <w:szCs w:val="24"/>
          <w:u w:val="single"/>
        </w:rPr>
        <w:t xml:space="preserve"> «Духовно-нравственное богатство личности»</w:t>
      </w:r>
      <w:bookmarkEnd w:id="16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17. Личность - общество - культура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значение термина «человек» в контексте духовно-нравственной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обосновать взаимосвязь и взаимообусловленность чело</w:t>
      </w:r>
      <w:r w:rsidRPr="000D113A">
        <w:rPr>
          <w:rFonts w:ascii="Times New Roman" w:hAnsi="Times New Roman"/>
          <w:sz w:val="24"/>
          <w:szCs w:val="24"/>
        </w:rPr>
        <w:softHyphen/>
        <w:t>века и общества, человека и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объяснять различия между обоснованием терми</w:t>
      </w:r>
      <w:r w:rsidRPr="000D113A">
        <w:rPr>
          <w:rFonts w:ascii="Times New Roman" w:hAnsi="Times New Roman"/>
          <w:sz w:val="24"/>
          <w:szCs w:val="24"/>
        </w:rPr>
        <w:softHyphen/>
        <w:t>на «личность» в быту, в контексте культуры и творчества;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гуманизм, иметь представление о его источ</w:t>
      </w:r>
      <w:r w:rsidRPr="000D113A">
        <w:rPr>
          <w:rFonts w:ascii="Times New Roman" w:hAnsi="Times New Roman"/>
          <w:sz w:val="24"/>
          <w:szCs w:val="24"/>
        </w:rPr>
        <w:softHyphen/>
        <w:t>никах в культуре.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18. Духовный мир человека. Человек - творец культуры.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значение термина «творчество» в нескольких аспектах и понимать границы их применимости;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доказывать важность морально- нравственных ограничений в творчестве;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важность творчества как реализацию 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нравственных ценностей человека;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доказывать детерминированность творчества культурой свое</w:t>
      </w:r>
      <w:r w:rsidRPr="000D113A">
        <w:rPr>
          <w:rFonts w:ascii="Times New Roman" w:hAnsi="Times New Roman"/>
          <w:sz w:val="24"/>
          <w:szCs w:val="24"/>
        </w:rPr>
        <w:softHyphen/>
        <w:t>го этноса;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взаимосвязь труда и творчества.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19. Личность и духовно-нравственные ценности.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значение и роль морали и нрав</w:t>
      </w:r>
      <w:r w:rsidRPr="000D113A">
        <w:rPr>
          <w:rFonts w:ascii="Times New Roman" w:hAnsi="Times New Roman"/>
          <w:sz w:val="24"/>
          <w:szCs w:val="24"/>
        </w:rPr>
        <w:softHyphen/>
        <w:t>ственности в жизни человека;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происхождение духовных ценностей, понима</w:t>
      </w:r>
      <w:r w:rsidRPr="000D113A">
        <w:rPr>
          <w:rFonts w:ascii="Times New Roman" w:hAnsi="Times New Roman"/>
          <w:sz w:val="24"/>
          <w:szCs w:val="24"/>
        </w:rPr>
        <w:softHyphen/>
        <w:t>ние идеалов добра и зла;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показывать на примерах значение таких ценностей, как «взаимопомощь», «сострадание», «милосер</w:t>
      </w:r>
      <w:r w:rsidRPr="000D113A">
        <w:rPr>
          <w:rFonts w:ascii="Times New Roman" w:hAnsi="Times New Roman"/>
          <w:sz w:val="24"/>
          <w:szCs w:val="24"/>
        </w:rPr>
        <w:softHyphen/>
        <w:t>дие», «любовь», «дружба», «коллективизм», «патриотизм», «любовь к близким».</w:t>
      </w:r>
    </w:p>
    <w:p w:rsidR="008A6C66" w:rsidRPr="000D113A" w:rsidRDefault="008A6C66" w:rsidP="00A12780">
      <w:pPr>
        <w:rPr>
          <w:rFonts w:ascii="Times New Roman" w:hAnsi="Times New Roman"/>
          <w:i/>
          <w:sz w:val="24"/>
          <w:szCs w:val="24"/>
          <w:u w:val="single"/>
        </w:rPr>
      </w:pPr>
      <w:bookmarkStart w:id="17" w:name="bookmark27"/>
      <w:r w:rsidRPr="000D113A">
        <w:rPr>
          <w:rFonts w:ascii="Times New Roman" w:hAnsi="Times New Roman"/>
          <w:i/>
          <w:sz w:val="24"/>
          <w:szCs w:val="24"/>
          <w:u w:val="single"/>
        </w:rPr>
        <w:t>Тематический блок 4. «Культурное единство России»</w:t>
      </w:r>
      <w:bookmarkEnd w:id="17"/>
      <w:r w:rsidRPr="000D113A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значении и функциях изучения исто</w:t>
      </w:r>
      <w:r w:rsidRPr="000D113A">
        <w:rPr>
          <w:rFonts w:ascii="Times New Roman" w:hAnsi="Times New Roman"/>
          <w:sz w:val="24"/>
          <w:szCs w:val="24"/>
        </w:rPr>
        <w:softHyphen/>
        <w:t>рии;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</w:t>
      </w:r>
      <w:r w:rsidRPr="000D113A">
        <w:rPr>
          <w:rFonts w:ascii="Times New Roman" w:hAnsi="Times New Roman"/>
          <w:sz w:val="24"/>
          <w:szCs w:val="24"/>
        </w:rPr>
        <w:softHyphen/>
        <w:t>ность изучения истории как духовно- нравственного долга гражданина и патриота.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21. Литература как язык культуры.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отличия литературы от других видов худо</w:t>
      </w:r>
      <w:r w:rsidRPr="000D113A">
        <w:rPr>
          <w:rFonts w:ascii="Times New Roman" w:hAnsi="Times New Roman"/>
          <w:sz w:val="24"/>
          <w:szCs w:val="24"/>
        </w:rPr>
        <w:softHyphen/>
        <w:t>жественного творчества;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рассказывать об особенностях литературного повествования, выделять простые выразительные средства литературного языка;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важность литературы как куль</w:t>
      </w:r>
      <w:r w:rsidRPr="000D113A">
        <w:rPr>
          <w:rFonts w:ascii="Times New Roman" w:hAnsi="Times New Roman"/>
          <w:sz w:val="24"/>
          <w:szCs w:val="24"/>
        </w:rPr>
        <w:softHyphen/>
        <w:t>турного явления, как формы трансляции культурных ценно</w:t>
      </w:r>
      <w:r w:rsidRPr="000D113A">
        <w:rPr>
          <w:rFonts w:ascii="Times New Roman" w:hAnsi="Times New Roman"/>
          <w:sz w:val="24"/>
          <w:szCs w:val="24"/>
        </w:rPr>
        <w:softHyphen/>
        <w:t>стей;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находить и обозначать средства выражения морального и нравственного смысла в литературных произведениях.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22. Взаимовлияние культур.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обосновывать важность сохранения культурного наследия;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суть и значение следующих духовно</w:t>
      </w:r>
      <w:r w:rsidRPr="000D113A">
        <w:rPr>
          <w:rFonts w:ascii="Times New Roman" w:hAnsi="Times New Roman"/>
          <w:sz w:val="24"/>
          <w:szCs w:val="24"/>
        </w:rPr>
        <w:softHyphen/>
        <w:t>нравственных ценностей: жизнь, достоинство, права и свобо</w:t>
      </w:r>
      <w:r w:rsidRPr="000D113A">
        <w:rPr>
          <w:rFonts w:ascii="Times New Roman" w:hAnsi="Times New Roman"/>
          <w:sz w:val="24"/>
          <w:szCs w:val="24"/>
        </w:rPr>
        <w:softHyphen/>
        <w:t>ды человека, патриотизм, гражданственность, служение От</w:t>
      </w:r>
      <w:r w:rsidRPr="000D113A">
        <w:rPr>
          <w:rFonts w:ascii="Times New Roman" w:hAnsi="Times New Roman"/>
          <w:sz w:val="24"/>
          <w:szCs w:val="24"/>
        </w:rPr>
        <w:softHyphen/>
        <w:t>ечеству и ответственность за его судьбу, высокие нравствен</w:t>
      </w:r>
      <w:r w:rsidRPr="000D113A">
        <w:rPr>
          <w:rFonts w:ascii="Times New Roman" w:hAnsi="Times New Roman"/>
          <w:sz w:val="24"/>
          <w:szCs w:val="24"/>
        </w:rPr>
        <w:softHyphen/>
        <w:t>ные идеалы, крепкая семья, созидательный труд, приоритет духовного над материальным, гуманизм, милосердие, спра</w:t>
      </w:r>
      <w:r w:rsidRPr="000D113A">
        <w:rPr>
          <w:rFonts w:ascii="Times New Roman" w:hAnsi="Times New Roman"/>
          <w:sz w:val="24"/>
          <w:szCs w:val="24"/>
        </w:rPr>
        <w:softHyphen/>
        <w:t>ведливость, коллективизм, взаимопомощь, историческая па</w:t>
      </w:r>
      <w:r w:rsidRPr="000D113A">
        <w:rPr>
          <w:rFonts w:ascii="Times New Roman" w:hAnsi="Times New Roman"/>
          <w:sz w:val="24"/>
          <w:szCs w:val="24"/>
        </w:rPr>
        <w:softHyphen/>
        <w:t>мять и преемственность поколений, единство народов России с опорой на культурные и исторические особенности россий</w:t>
      </w:r>
      <w:r w:rsidRPr="000D113A">
        <w:rPr>
          <w:rFonts w:ascii="Times New Roman" w:hAnsi="Times New Roman"/>
          <w:sz w:val="24"/>
          <w:szCs w:val="24"/>
        </w:rPr>
        <w:softHyphen/>
        <w:t>ского народа: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духовно-нравственные ценности в качестве базо</w:t>
      </w:r>
      <w:r w:rsidRPr="000D113A">
        <w:rPr>
          <w:rFonts w:ascii="Times New Roman" w:hAnsi="Times New Roman"/>
          <w:sz w:val="24"/>
          <w:szCs w:val="24"/>
        </w:rPr>
        <w:softHyphen/>
        <w:t>вых общегражданских ценностей российского общества и уметь доказывать это.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24. Регионы России: культурное многообразие.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принципы федеративного устройства России и кон</w:t>
      </w:r>
      <w:r w:rsidRPr="000D113A">
        <w:rPr>
          <w:rFonts w:ascii="Times New Roman" w:hAnsi="Times New Roman"/>
          <w:sz w:val="24"/>
          <w:szCs w:val="24"/>
        </w:rPr>
        <w:softHyphen/>
        <w:t>цепт «полиэтничность»;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называть основные этносы Российской Федерации и регионы, где они традиционно проживают;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объяснить значение словосочетаний «многонациональ</w:t>
      </w:r>
      <w:r w:rsidRPr="000D113A">
        <w:rPr>
          <w:rFonts w:ascii="Times New Roman" w:hAnsi="Times New Roman"/>
          <w:sz w:val="24"/>
          <w:szCs w:val="24"/>
        </w:rPr>
        <w:softHyphen/>
        <w:t>ный народ Российской Федерации», «государствообразую</w:t>
      </w:r>
      <w:r w:rsidRPr="000D113A">
        <w:rPr>
          <w:rFonts w:ascii="Times New Roman" w:hAnsi="Times New Roman"/>
          <w:sz w:val="24"/>
          <w:szCs w:val="24"/>
        </w:rPr>
        <w:softHyphen/>
        <w:t>щий народ», «титульный этнос»;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ценность многообразия культурных укладов наро</w:t>
      </w:r>
      <w:r w:rsidRPr="000D113A">
        <w:rPr>
          <w:rFonts w:ascii="Times New Roman" w:hAnsi="Times New Roman"/>
          <w:sz w:val="24"/>
          <w:szCs w:val="24"/>
        </w:rPr>
        <w:softHyphen/>
        <w:t>дов Российской Федерации;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демонстрировать готовность к сохранению межнационально</w:t>
      </w:r>
      <w:r w:rsidRPr="000D113A">
        <w:rPr>
          <w:rFonts w:ascii="Times New Roman" w:hAnsi="Times New Roman"/>
          <w:sz w:val="24"/>
          <w:szCs w:val="24"/>
        </w:rPr>
        <w:softHyphen/>
        <w:t>го и межрелигиозного согласия 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выделять общие черты в культуре различных народов, обосновывать их значение и причины.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25. Праздники в культуре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природе праздников и обосновывать их важность как элементов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устанавливать взаимосвязь праздников и культурного уклада;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различать основные типы праздников;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рассказывать о праздничных традициях народов Рос</w:t>
      </w:r>
      <w:r w:rsidRPr="000D113A">
        <w:rPr>
          <w:rFonts w:ascii="Times New Roman" w:hAnsi="Times New Roman"/>
          <w:sz w:val="24"/>
          <w:szCs w:val="24"/>
        </w:rPr>
        <w:softHyphen/>
        <w:t>сии и собственной семьи;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анализировать связь праздников и истории, культуры наро</w:t>
      </w:r>
      <w:r w:rsidRPr="000D113A">
        <w:rPr>
          <w:rFonts w:ascii="Times New Roman" w:hAnsi="Times New Roman"/>
          <w:sz w:val="24"/>
          <w:szCs w:val="24"/>
        </w:rPr>
        <w:softHyphen/>
        <w:t>дов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основной смысл семейных праздников: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определять нравственный смысл праздников народов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значение праздников как элементов культурной памяти народов России, как воплощение духовно-нравствен</w:t>
      </w:r>
      <w:r w:rsidRPr="000D113A">
        <w:rPr>
          <w:rFonts w:ascii="Times New Roman" w:hAnsi="Times New Roman"/>
          <w:sz w:val="24"/>
          <w:szCs w:val="24"/>
        </w:rPr>
        <w:softHyphen/>
        <w:t>ных идеалов.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26. Памятники архитектуры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архитектура, уметь охарактеризовать основ</w:t>
      </w:r>
      <w:r w:rsidRPr="000D113A">
        <w:rPr>
          <w:rFonts w:ascii="Times New Roman" w:hAnsi="Times New Roman"/>
          <w:sz w:val="24"/>
          <w:szCs w:val="24"/>
        </w:rPr>
        <w:softHyphen/>
        <w:t>ные типы памятников архитектуры и проследить связь меж</w:t>
      </w:r>
      <w:r w:rsidRPr="000D113A">
        <w:rPr>
          <w:rFonts w:ascii="Times New Roman" w:hAnsi="Times New Roman"/>
          <w:sz w:val="24"/>
          <w:szCs w:val="24"/>
        </w:rPr>
        <w:softHyphen/>
        <w:t>ду их структурой и особенностями культуры и этапами исто</w:t>
      </w:r>
      <w:r w:rsidRPr="000D113A">
        <w:rPr>
          <w:rFonts w:ascii="Times New Roman" w:hAnsi="Times New Roman"/>
          <w:sz w:val="24"/>
          <w:szCs w:val="24"/>
        </w:rPr>
        <w:softHyphen/>
        <w:t>рического развития;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взаимосвязь между типом жилищ и типом хозяй</w:t>
      </w:r>
      <w:r w:rsidRPr="000D113A">
        <w:rPr>
          <w:rFonts w:ascii="Times New Roman" w:hAnsi="Times New Roman"/>
          <w:sz w:val="24"/>
          <w:szCs w:val="24"/>
        </w:rPr>
        <w:softHyphen/>
        <w:t>ственной деятельности;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осознавать и уметь охарактеризовать связь между уровнем научно-технического развития и типами жилищ; осознавать и уметь объяснять взаимосвязь между особенно</w:t>
      </w:r>
      <w:r w:rsidRPr="000D113A">
        <w:rPr>
          <w:rFonts w:ascii="Times New Roman" w:hAnsi="Times New Roman"/>
          <w:sz w:val="24"/>
          <w:szCs w:val="24"/>
        </w:rPr>
        <w:softHyphen/>
        <w:t>стями архитектуры и духовно-нравственными ценностями народо</w:t>
      </w:r>
      <w:r w:rsidRPr="000D11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113A">
        <w:rPr>
          <w:rFonts w:ascii="Times New Roman" w:hAnsi="Times New Roman"/>
          <w:sz w:val="24"/>
          <w:szCs w:val="24"/>
        </w:rPr>
        <w:t>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устанавливать связь между историей памятника и историей края, характеризовать памятники истории и культуры;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иметь представление о нравственном и научном смысле кра</w:t>
      </w:r>
      <w:r w:rsidRPr="000D113A">
        <w:rPr>
          <w:rFonts w:ascii="Times New Roman" w:hAnsi="Times New Roman"/>
          <w:sz w:val="24"/>
          <w:szCs w:val="24"/>
        </w:rPr>
        <w:softHyphen/>
        <w:t>еведческой работы.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27. Музыкальная культура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отличия музыки от других видов художе</w:t>
      </w:r>
      <w:r w:rsidRPr="000D113A">
        <w:rPr>
          <w:rFonts w:ascii="Times New Roman" w:hAnsi="Times New Roman"/>
          <w:sz w:val="24"/>
          <w:szCs w:val="24"/>
        </w:rPr>
        <w:softHyphen/>
        <w:t>ственного творчества, рассказывать об особенностях музы</w:t>
      </w:r>
      <w:r w:rsidRPr="000D113A">
        <w:rPr>
          <w:rFonts w:ascii="Times New Roman" w:hAnsi="Times New Roman"/>
          <w:sz w:val="24"/>
          <w:szCs w:val="24"/>
        </w:rPr>
        <w:softHyphen/>
        <w:t>кального повествования, выделять простые выразительные средства музыкального языка;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важность музыки как культурно</w:t>
      </w:r>
      <w:r w:rsidRPr="000D113A">
        <w:rPr>
          <w:rFonts w:ascii="Times New Roman" w:hAnsi="Times New Roman"/>
          <w:sz w:val="24"/>
          <w:szCs w:val="24"/>
        </w:rPr>
        <w:softHyphen/>
        <w:t>го явления, как формы трансляции культурных ценностей;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находить и обозначать средства выражения морального и нравственного смысла музыкальных произведений;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основные темы музыкального творчества народов Рос</w:t>
      </w:r>
      <w:r w:rsidRPr="000D113A">
        <w:rPr>
          <w:rFonts w:ascii="Times New Roman" w:hAnsi="Times New Roman"/>
          <w:sz w:val="24"/>
          <w:szCs w:val="24"/>
        </w:rPr>
        <w:softHyphen/>
        <w:t>сии, народные инструменты.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28. Изобразительное искусство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объяснить, что такое скульптура, живопись, графика, фольклорные орнаменты;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обосновывать и доказывать важность изобразительного ис</w:t>
      </w:r>
      <w:r w:rsidRPr="000D113A">
        <w:rPr>
          <w:rFonts w:ascii="Times New Roman" w:hAnsi="Times New Roman"/>
          <w:sz w:val="24"/>
          <w:szCs w:val="24"/>
        </w:rPr>
        <w:softHyphen/>
        <w:t>кусства как культурного явления, как формы трансляции культурных ценностей;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находить и обозначать средства выражения морального и нравственного смысла изобразительного искусства;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основные темы изобразительного искусства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29. Фольклор и литература народов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понимать, что такое пословицы и поговорки, обосно</w:t>
      </w:r>
      <w:r w:rsidRPr="000D113A">
        <w:rPr>
          <w:rFonts w:ascii="Times New Roman" w:hAnsi="Times New Roman"/>
          <w:sz w:val="24"/>
          <w:szCs w:val="24"/>
        </w:rPr>
        <w:softHyphen/>
        <w:t>вывать важность и нужность этих языковых выразительных средств;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объяснять, что такое эпос, миф, сказка, былина, песня;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знать, что такое национальная литература и каковы её вы</w:t>
      </w:r>
      <w:r w:rsidRPr="000D113A">
        <w:rPr>
          <w:rFonts w:ascii="Times New Roman" w:hAnsi="Times New Roman"/>
          <w:sz w:val="24"/>
          <w:szCs w:val="24"/>
        </w:rPr>
        <w:softHyphen/>
        <w:t>разительные средства;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оценивать морально-нравственный потенциал национальной литературы.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30. Бытовые традиции народов России: пища, одежда, дом.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взаимосвязь между бытом и при</w:t>
      </w:r>
      <w:r w:rsidRPr="000D113A">
        <w:rPr>
          <w:rFonts w:ascii="Times New Roman" w:hAnsi="Times New Roman"/>
          <w:sz w:val="24"/>
          <w:szCs w:val="24"/>
        </w:rPr>
        <w:softHyphen/>
        <w:t>родными условиями проживания народа на примерах из истории и культуры своего региона;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доказывать и отстаивать важность сохранения и раз</w:t>
      </w:r>
      <w:r w:rsidRPr="000D113A">
        <w:rPr>
          <w:rFonts w:ascii="Times New Roman" w:hAnsi="Times New Roman"/>
          <w:sz w:val="24"/>
          <w:szCs w:val="24"/>
        </w:rPr>
        <w:softHyphen/>
        <w:t>вития культурных, духовно-нравственных, семейных и этни</w:t>
      </w:r>
      <w:r w:rsidRPr="000D113A">
        <w:rPr>
          <w:rFonts w:ascii="Times New Roman" w:hAnsi="Times New Roman"/>
          <w:sz w:val="24"/>
          <w:szCs w:val="24"/>
        </w:rPr>
        <w:softHyphen/>
        <w:t>ческих традиций, многообразия культур;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уметь оценивать и устанавливать границы и приоритеты вза</w:t>
      </w:r>
      <w:r w:rsidRPr="000D113A">
        <w:rPr>
          <w:rFonts w:ascii="Times New Roman" w:hAnsi="Times New Roman"/>
          <w:sz w:val="24"/>
          <w:szCs w:val="24"/>
        </w:rPr>
        <w:softHyphen/>
        <w:t>имодействия между людьми разной этнической, религиозной и гражданской идентичности на доступном уровне (с учётом  возрастных особенностей);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уметь показывать на примерах значение таких ценностей, как взаимопомощь, сострадание, милосердие, лю</w:t>
      </w:r>
      <w:r w:rsidRPr="000D113A">
        <w:rPr>
          <w:rFonts w:ascii="Times New Roman" w:hAnsi="Times New Roman"/>
          <w:sz w:val="24"/>
          <w:szCs w:val="24"/>
        </w:rPr>
        <w:softHyphen/>
        <w:t>бовь, дружба, коллективизм, патриотизм, любовь к близким через бытовые традиции народов своего края.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Тема 31. Культурная карта России </w:t>
      </w:r>
      <w:r w:rsidRPr="000D113A">
        <w:rPr>
          <w:rFonts w:ascii="Times New Roman" w:hAnsi="Times New Roman"/>
          <w:i/>
          <w:iCs/>
          <w:sz w:val="24"/>
          <w:szCs w:val="24"/>
        </w:rPr>
        <w:t>(практическое занятие).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отличия культурной географии от физической и политической географии;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понимать, что такое культурная карта народов России;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описывать отдельные области культурной карты в соответ</w:t>
      </w:r>
      <w:r w:rsidRPr="000D113A">
        <w:rPr>
          <w:rFonts w:ascii="Times New Roman" w:hAnsi="Times New Roman"/>
          <w:sz w:val="24"/>
          <w:szCs w:val="24"/>
        </w:rPr>
        <w:softHyphen/>
        <w:t>ствии с их особенностями.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Тема 32. Единство страны - залог будущего России.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Знать и уметь объяснить значение и роль общих элементов в культуре народов России для обоснования её территориаль</w:t>
      </w:r>
      <w:r w:rsidRPr="000D113A">
        <w:rPr>
          <w:rFonts w:ascii="Times New Roman" w:hAnsi="Times New Roman"/>
          <w:sz w:val="24"/>
          <w:szCs w:val="24"/>
        </w:rPr>
        <w:softHyphen/>
        <w:t>ного, политического и экономического единства;</w:t>
      </w:r>
    </w:p>
    <w:p w:rsidR="008A6C66" w:rsidRPr="000D113A" w:rsidRDefault="008A6C66" w:rsidP="00A12780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- понимать и доказывать важность и преимущества этого един</w:t>
      </w:r>
      <w:r w:rsidRPr="000D113A">
        <w:rPr>
          <w:rFonts w:ascii="Times New Roman" w:hAnsi="Times New Roman"/>
          <w:sz w:val="24"/>
          <w:szCs w:val="24"/>
        </w:rPr>
        <w:softHyphen/>
        <w:t>ства перед требованиями национального самоопределения от</w:t>
      </w:r>
      <w:r w:rsidRPr="000D113A">
        <w:rPr>
          <w:rFonts w:ascii="Times New Roman" w:hAnsi="Times New Roman"/>
          <w:sz w:val="24"/>
          <w:szCs w:val="24"/>
        </w:rPr>
        <w:softHyphen/>
        <w:t>дельных этносов.</w:t>
      </w:r>
    </w:p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 xml:space="preserve">  </w:t>
      </w:r>
      <w:bookmarkStart w:id="18" w:name="bookmark33"/>
      <w:r w:rsidRPr="000D113A">
        <w:rPr>
          <w:rFonts w:ascii="Times New Roman" w:hAnsi="Times New Roman"/>
          <w:b/>
          <w:sz w:val="24"/>
          <w:szCs w:val="24"/>
        </w:rPr>
        <w:t>Система оценки результатов обучения</w:t>
      </w:r>
      <w:bookmarkEnd w:id="18"/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Оценка результатов обучения должна быть основана на по</w:t>
      </w:r>
      <w:r w:rsidRPr="000D113A">
        <w:rPr>
          <w:rFonts w:ascii="Times New Roman" w:hAnsi="Times New Roman"/>
          <w:sz w:val="24"/>
          <w:szCs w:val="24"/>
        </w:rPr>
        <w:softHyphen/>
        <w:t>нятных, прозрачных и структурированных принципах, обеспе</w:t>
      </w:r>
      <w:r w:rsidRPr="000D113A">
        <w:rPr>
          <w:rFonts w:ascii="Times New Roman" w:hAnsi="Times New Roman"/>
          <w:sz w:val="24"/>
          <w:szCs w:val="24"/>
        </w:rPr>
        <w:softHyphen/>
        <w:t>чивающих оценивание различных компетенций обучающихся. Принципы оценки следующие:</w:t>
      </w:r>
    </w:p>
    <w:p w:rsidR="008A6C66" w:rsidRPr="000D113A" w:rsidRDefault="008A6C66" w:rsidP="00ED009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. Личностные компетенции обучающихся не подлежат не</w:t>
      </w:r>
      <w:r w:rsidRPr="000D113A">
        <w:rPr>
          <w:rFonts w:ascii="Times New Roman" w:hAnsi="Times New Roman"/>
          <w:sz w:val="24"/>
          <w:szCs w:val="24"/>
        </w:rPr>
        <w:softHyphen/>
        <w:t>посредственной оценке, не являются непосредственным основа</w:t>
      </w:r>
      <w:r w:rsidRPr="000D113A">
        <w:rPr>
          <w:rFonts w:ascii="Times New Roman" w:hAnsi="Times New Roman"/>
          <w:sz w:val="24"/>
          <w:szCs w:val="24"/>
        </w:rPr>
        <w:softHyphen/>
        <w:t>нием оценки как итогового, так и промежуточного уровня ду</w:t>
      </w:r>
      <w:r w:rsidRPr="000D113A">
        <w:rPr>
          <w:rFonts w:ascii="Times New Roman" w:hAnsi="Times New Roman"/>
          <w:sz w:val="24"/>
          <w:szCs w:val="24"/>
        </w:rPr>
        <w:softHyphen/>
        <w:t>ховно-нравственного развития детей, не являются непосред</w:t>
      </w:r>
      <w:r w:rsidRPr="000D113A">
        <w:rPr>
          <w:rFonts w:ascii="Times New Roman" w:hAnsi="Times New Roman"/>
          <w:sz w:val="24"/>
          <w:szCs w:val="24"/>
        </w:rPr>
        <w:softHyphen/>
        <w:t>ственным основанием при оценке качества образования.</w:t>
      </w:r>
    </w:p>
    <w:p w:rsidR="008A6C66" w:rsidRPr="000D113A" w:rsidRDefault="008A6C66" w:rsidP="00ED009E">
      <w:pPr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</w:t>
      </w:r>
      <w:r w:rsidRPr="000D113A">
        <w:rPr>
          <w:rFonts w:ascii="Times New Roman" w:hAnsi="Times New Roman"/>
          <w:sz w:val="24"/>
          <w:szCs w:val="24"/>
        </w:rPr>
        <w:softHyphen/>
        <w:t>ности педагогических действий с целью их дальнейшей опти</w:t>
      </w:r>
      <w:r w:rsidRPr="000D113A">
        <w:rPr>
          <w:rFonts w:ascii="Times New Roman" w:hAnsi="Times New Roman"/>
          <w:sz w:val="24"/>
          <w:szCs w:val="24"/>
        </w:rPr>
        <w:softHyphen/>
        <w:t>мизации; проектные работы обучающихся, фиксирующие их достижения в ходе образовательной деятельности и взаимодей</w:t>
      </w:r>
      <w:r w:rsidRPr="000D113A">
        <w:rPr>
          <w:rFonts w:ascii="Times New Roman" w:hAnsi="Times New Roman"/>
          <w:sz w:val="24"/>
          <w:szCs w:val="24"/>
        </w:rPr>
        <w:softHyphen/>
        <w:t>ствия в социуме (классе); мониторинги сформированности духовно-нравственных ценностей личности, включающие тра</w:t>
      </w:r>
      <w:r w:rsidRPr="000D113A">
        <w:rPr>
          <w:rFonts w:ascii="Times New Roman" w:hAnsi="Times New Roman"/>
          <w:sz w:val="24"/>
          <w:szCs w:val="24"/>
        </w:rPr>
        <w:softHyphen/>
        <w:t>диционные ценности как опорные элементы ценностных ориен</w:t>
      </w:r>
      <w:r w:rsidRPr="000D113A">
        <w:rPr>
          <w:rFonts w:ascii="Times New Roman" w:hAnsi="Times New Roman"/>
          <w:sz w:val="24"/>
          <w:szCs w:val="24"/>
        </w:rPr>
        <w:softHyphen/>
        <w:t>таций обучающихся.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При этом непосредственное оценивание остаётся прерога</w:t>
      </w:r>
      <w:r w:rsidRPr="000D113A">
        <w:rPr>
          <w:rFonts w:ascii="Times New Roman" w:hAnsi="Times New Roman"/>
          <w:sz w:val="24"/>
          <w:szCs w:val="24"/>
        </w:rPr>
        <w:softHyphen/>
        <w:t xml:space="preserve">тивной образовательного учреждения с учётом обозначенных в программе предметных, личностных и метапредметных результатов.  </w:t>
      </w:r>
    </w:p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1"/>
        <w:gridCol w:w="4587"/>
        <w:gridCol w:w="3960"/>
      </w:tblGrid>
      <w:tr w:rsidR="008A6C66" w:rsidRPr="000D113A" w:rsidTr="000D113A">
        <w:tc>
          <w:tcPr>
            <w:tcW w:w="1641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45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396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«Россия – наш общий дом»- 10ч</w:t>
            </w:r>
          </w:p>
        </w:tc>
        <w:tc>
          <w:tcPr>
            <w:tcW w:w="45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Формирование и закрепле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ние гражданского единства. Родина и Отечество. Тради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ционные ценности и ролевые модели. Традиционная се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мья. Всеобщий характер мо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рали и нравственности. Рус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ский язык и единое культур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ное пространство. Риски и угрозы духовно-нравствен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ной культуре народов России.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Россия — многонациональ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ная страна. Многонацио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нальный народ Российской Федерации. Россия как 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щий дом. Дружба народов.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Что такое язык? Как в языке народа отражается его исто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рия? Язык как инструмент культуры. Важность комму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никации между людьми. Языки народов мира, их вза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имосвязь.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Русский язык — основа рос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сийской культуры. Как скла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дывался русский язык: вклад народов России в его разви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тие. Русский язык как культу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рообразующий проект и язык межнационального общения. Важность общего языка для всех народов России. Возмож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ности, которые даёт русский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язык.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Что такое культура. Культу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ра и природа. Роль культуры в жизни общества. Многооб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разие культур и его причины. Единство культур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ного пространства России.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Материальная культура: ар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хитектура, одежда, пища, транспорт, техника. Связь между материальной культу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рой и духовно-нравственны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ми ценностями общества.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Духовно-нравственная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тура. Искусство, наука, ду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ховность. Мораль, нравствен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ность, ценности. Художе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ственное осмысление мира. Символ и знак. Духовная культура как реализация ценностей.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Религия и культура. Что такое религия, её роль в жизни 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щества и человека. Государ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ствообразующие религии Рос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сии. Единство ценностей в религиях России.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Зачем нужно учиться?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тура как способ получения нужных знаний. Образование как ключ к социализации и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духовно-нравственному раз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витию человека.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Единство культур народов России. Что значит быть культурным человеком? Зна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ние о культуре народов России.</w:t>
            </w:r>
          </w:p>
        </w:tc>
        <w:tc>
          <w:tcPr>
            <w:tcW w:w="396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 представление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об особенностях курса ««Основы духов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но-нравственной культуры народов России».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Слушать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объяснения учителя по теме урока.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Вести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самостоятельную работу с учебником.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 представление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 необ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ходимости и важности межнациональ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ного и межрелигиозного сотрудниче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ства, взаимодействия.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 и разграничение понятий по курсу.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представления о языке как носителе духовно-нравственных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смыслов культуры.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особенности коммуника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тивной роли языка.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Слушать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выступле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ния одноклассников,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отбирать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сравнивать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учебный материал по не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скольким источникам.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рус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ском языке как языке межнациональ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ного общения.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том, что такое культура, об общих чертах в культуре разных народов.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 и разграничение понятий по теме.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Работать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 учебником,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анализиро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проблемные ситуации.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тради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ционных укладах жизни разных наро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дов.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духов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ной культуре разных народов.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взаимосвязь между прояв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лениями материальной и духовной культуры.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задания на понимание и разграничение понятий по теме.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Учиться работать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 текстом и зри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тельным рядом учебника.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Формировать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представление о поня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тии «религия»,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>, в чём заключается связь культуры и религии.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Рабо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 научно-популярной литерату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рой по теме.</w:t>
            </w:r>
          </w:p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Понимать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смысл понятия «образова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 xml:space="preserve">ние», </w:t>
            </w:r>
            <w:r w:rsidRPr="000D113A">
              <w:rPr>
                <w:rFonts w:ascii="Times New Roman" w:hAnsi="Times New Roman"/>
                <w:i/>
                <w:iCs/>
                <w:sz w:val="24"/>
                <w:szCs w:val="24"/>
              </w:rPr>
              <w:t>уметь объяснять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t xml:space="preserve"> важность и не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обходимость образования для общества.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>«Семья и духовно-нравственные ценности»- 7ч</w:t>
            </w:r>
          </w:p>
        </w:tc>
        <w:tc>
          <w:tcPr>
            <w:tcW w:w="4587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Семья — базовый элемент общества. Семейные ценно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сти, традиции и культура. Помощь сиротам как духовно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нравственный долг человека.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История семьи как часть истории народа, государства,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человечества. Как связаны Родина и семья? Что такое Родина и Отечество?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Семейные традиции народов России. Межнациональные семьи. Семейное воспитание как трансляция ценностей.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Произведения устного поэти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ческого творчества (сказки, поговорки и т. д.) о семье и семейных обязанностях.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Семья в литературе и произ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ведениях разных видов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кусства.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Социальные роли в истории семьи. Роль домашнего тру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да. Роль нравственных норм в благополучии семьи.</w:t>
            </w:r>
          </w:p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Рассказ о своей семье (с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пользованием фотографий, книг, писем и др.). Семейное древо. Семейные традиции.</w:t>
            </w:r>
          </w:p>
        </w:tc>
        <w:tc>
          <w:tcPr>
            <w:tcW w:w="3960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Понимать,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что такое семья,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форми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ровать представление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о взаимосвя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зях между типом культуры и особен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ностями семейного уклада у разных народов.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значение термина «поко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ление».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объяснения учителя,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ре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проблемные задачи.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, как и почему история каждой семьи тесно связана с историей страны, народа, что такое традиция,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уметь рассказывать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 тра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дициях своей семьи, семейных тради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циях своего народа и других народов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России.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 xml:space="preserve">разграничивать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основные понятия по теме.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Просма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тривать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учебные фильмы,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раздаточным материалом.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1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основные фольклорные сюже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ты о семье, семейных ценностях.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морально-нрав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ственное значение семьи.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Понимать,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что такое «семейный труд»,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сознавать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 xml:space="preserve">характеризовать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важного общего семейного труда для укрепления целостности семьи.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, почему важно изучать и хранить историю своей семьи, переда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вать её следующим поколениям.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Готовить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доклад, сообщение;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созда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softHyphen/>
              <w:t>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семейное древо;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отбирать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сравнивать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материал из нескольких источников.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>«Духовно-нравственное богатство личности»- 3ч</w:t>
            </w:r>
          </w:p>
        </w:tc>
        <w:tc>
          <w:tcPr>
            <w:tcW w:w="4587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Что делает человека челове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ком? Почему человек не мо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жет жить вне общества. Связь между обществом и культу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рой как реализация духовно-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нравственных ценностей.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Культура как духовный мир человека. Мораль. Нрав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ственность. Патриотизм. Ре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ализация ценностей в куль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туре.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Творчество: что это такое? Границы творчества. Тради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ции и новации в культуре. Границы культур. Созида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тельный труд. Важность тру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 как творческой деятельно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сти, как реализации.</w:t>
            </w:r>
          </w:p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Мораль и нравственность в жизни человека. Взаимопо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мощь, сострадание, милосер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дие, любовь, дружба, коллек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тивизм, патриотизм, любовь к близким.</w:t>
            </w:r>
          </w:p>
        </w:tc>
        <w:tc>
          <w:tcPr>
            <w:tcW w:w="3960" w:type="dxa"/>
          </w:tcPr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, что такое гуманизм,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softHyphen/>
              <w:t>мать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, что делает человека человеком и какие проявления людей можно на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звать гуманными.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научно-популярной лите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ратурой,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разграничивать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нятия,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осваивать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смысловое чтение (решать текстовые задачи).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значение сло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ва «человек» в контексте духовно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-нравственной культуры.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Слушать объяснения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учителя,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рабо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softHyphen/>
              <w:t>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с учебником,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 xml:space="preserve">уметь понимать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разграничивать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основные понятия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 теме.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объяснять,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что такое мораль и нравственность, любовь к близким.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Показывать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на примерах важность таких ценностей как взаимопомощь, сострадание, милосердие, любовь, дружба и др.</w:t>
            </w:r>
          </w:p>
        </w:tc>
      </w:tr>
      <w:tr w:rsidR="008A6C66" w:rsidRPr="000D113A" w:rsidTr="000D113A">
        <w:tc>
          <w:tcPr>
            <w:tcW w:w="1641" w:type="dxa"/>
          </w:tcPr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3"/>
                <w:rFonts w:ascii="Times New Roman" w:hAnsi="Times New Roman"/>
                <w:sz w:val="24"/>
                <w:szCs w:val="24"/>
              </w:rPr>
              <w:t>«Культурное единство России»- 14ч</w:t>
            </w:r>
          </w:p>
        </w:tc>
        <w:tc>
          <w:tcPr>
            <w:tcW w:w="4587" w:type="dxa"/>
          </w:tcPr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Что такое история и почему она важна? История семьи — часть истории народа, госу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дарства, человечества. Важ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ность исторической памяти, недопустимость её фальси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фикации. Преемственность поколений.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Литература как художествен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ное осмысление действитель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ности. От сказки к роману. Зачем нужны литературные произведения? Внутренний мир человека и его духов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ность.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tabs>
                <w:tab w:val="left" w:pos="1848"/>
              </w:tabs>
              <w:spacing w:line="221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Взаимодействие культур.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Межпоколенная и межкуль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турная трансляция. Обмен ценностными установками и идеями. Примеры межкуль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турной коммуникации как способ формирования общих духовно-нравственных цен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ностей.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Жизнь, достоинство, права и свободы человека, патрио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тизм, гражданственность, слу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жение Отечеству и ответствен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ность за его судьбу, высокие нравственные идеалы, креп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ственность поколений, един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ство народов России.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Исторические и социальные причины культурного разноо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бразия. Каждый регион уни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кален. Малая Родина — часть обще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го Отечества.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Что такое праздник? Почему праздники важны. Празд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ничные традиции в России. Народные праздники как па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мять культуры, как воплоще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ние духовно-нравственных идеалов.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tabs>
                <w:tab w:val="left" w:pos="480"/>
              </w:tabs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Памятники как часть культу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ры: исторические, художе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ственные, архитектурные. Культура как память. Музеи. Храмы. Дворцы. Историче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ские здания как свидетели истории. Архитектура и ду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ховно-нравственные ценно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сти народов России.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tabs>
                <w:tab w:val="left" w:pos="1382"/>
              </w:tabs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Музыка. Музыкальные про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изведения. Музыка как фор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ма выражения эмоциональ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ных связей между людьми. Народные инструменты.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История народа в его музыке и инструментах.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tabs>
                <w:tab w:val="left" w:pos="1579"/>
              </w:tabs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Художественная реальность. Скульптура: от религиозных сюжетов к современному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кусству. Храмовые росписи и фольклорные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ab/>
              <w:t>орнаменты.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Живопись, графика. Выдаю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щиеся художники разных на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родов России.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Пословицы и поговорки. Эпос и сказка. Фольклор как отражение истории народа и его ценностей, морали и нравственности. Националь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ная литература. Богатство культуры народа в его лите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ратуре.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tabs>
                <w:tab w:val="left" w:pos="754"/>
                <w:tab w:val="left" w:pos="1536"/>
                <w:tab w:val="left" w:pos="2011"/>
              </w:tabs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Рассказ о бытовых традици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ях своей семьи, народа, реги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она. Доклад с использовани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ем разнообразного зритель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ного ряда и других</w:t>
            </w:r>
            <w:r w:rsidRPr="000D113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источников.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География культур России. Россия как культурная кар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та. Описание регионов в соот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ветствии с их особенностями.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Россия — единая страна. Русский мир. Общая исто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рия, сходство культурных традиций, единые духовно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-нравственные ценности наро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дов России.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</w:tcPr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смысл термина «исто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рия»,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важность изучения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истории.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, что такое историческая память, как история каждой семьи связана с историей страны.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с учебником,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выделять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определять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понятия,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слу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softHyphen/>
              <w:t>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анализировать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выступления одноклассников.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особенности литературы, её отличия от других видов художе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ственного творчества.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средства выражения ду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ховного мира человека, его морали и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нравственности в произведениях лите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ратуры.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объяснения учителя,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softHyphen/>
              <w:t>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художественной литературой, изучать и анализировать источники.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важность со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хранения культурного наследия.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принципы федеративного устройства России,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поня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тие «полиэтничность».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ценность многообразия культурных укладов народов России.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Уметь рассказывать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о культурном своеобразии своей малой родины.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Слушать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анализировать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выступле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 xml:space="preserve">ния одноклассников,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работать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с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точниками.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объяснять,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что такое «народный праздник».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Уметь рассказывать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 праздничных традициях разных народов и своей се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мьи.</w:t>
            </w:r>
          </w:p>
          <w:p w:rsidR="008A6C66" w:rsidRPr="000D113A" w:rsidRDefault="008A6C66" w:rsidP="00DD45FE">
            <w:pPr>
              <w:spacing w:after="0" w:line="240" w:lineRule="auto"/>
              <w:rPr>
                <w:rStyle w:val="28"/>
                <w:rFonts w:ascii="Times New Roman" w:hAnsi="Times New Roman"/>
                <w:sz w:val="24"/>
                <w:szCs w:val="24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t>нравствен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</w:rPr>
              <w:softHyphen/>
              <w:t>ный смысл народного праздника.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Устанавливать связь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между истори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 xml:space="preserve">ей памятника и историей края.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Характеризовать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памятники исто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рии и культуры.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jc w:val="left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нравственный и научный смысл краеведческой работы.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называть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основные темы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музыкального творчества народов России,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, как история наро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да отражается в его музыке.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особенности изобразительного искусства как вида художественного творчества.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обосновывать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важность искусства как формы трансляции культурных ценностей.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Знать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называть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основные темы ис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кусства народов России.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показывать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на приме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рах, как произведения фольклора от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ражают историю народа, его духовно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-нравственные ценности.</w:t>
            </w:r>
          </w:p>
          <w:p w:rsidR="008A6C66" w:rsidRPr="000D113A" w:rsidRDefault="008A6C66" w:rsidP="00DD45FE">
            <w:pPr>
              <w:pStyle w:val="210"/>
              <w:shd w:val="clear" w:color="auto" w:fill="auto"/>
              <w:spacing w:line="216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Понимать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 xml:space="preserve">и </w:t>
            </w:r>
            <w:r w:rsidRPr="000D113A">
              <w:rPr>
                <w:rStyle w:val="281"/>
                <w:rFonts w:ascii="Times New Roman" w:hAnsi="Times New Roman"/>
                <w:iCs/>
                <w:sz w:val="24"/>
                <w:szCs w:val="24"/>
                <w:lang w:eastAsia="en-US"/>
              </w:rPr>
              <w:t>объяснять</w:t>
            </w:r>
            <w:r w:rsidRPr="000D113A">
              <w:rPr>
                <w:rStyle w:val="2Tahoma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t>значение об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щих элементов и черт в культуре раз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ных народов России для обоснования её культурного, экономического един</w:t>
            </w:r>
            <w:r w:rsidRPr="000D113A">
              <w:rPr>
                <w:rStyle w:val="28"/>
                <w:rFonts w:ascii="Times New Roman" w:hAnsi="Times New Roman"/>
                <w:sz w:val="24"/>
                <w:szCs w:val="24"/>
                <w:lang w:eastAsia="en-US"/>
              </w:rPr>
              <w:softHyphen/>
              <w:t>ства.</w:t>
            </w:r>
          </w:p>
          <w:p w:rsidR="008A6C66" w:rsidRPr="000D113A" w:rsidRDefault="008A6C66" w:rsidP="00DD4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</w:p>
    <w:p w:rsidR="008A6C66" w:rsidRPr="000D113A" w:rsidRDefault="008A6C66" w:rsidP="00ED009E">
      <w:pPr>
        <w:rPr>
          <w:rFonts w:ascii="Times New Roman" w:hAnsi="Times New Roman"/>
          <w:b/>
          <w:sz w:val="24"/>
          <w:szCs w:val="24"/>
        </w:rPr>
      </w:pPr>
    </w:p>
    <w:p w:rsidR="008A6C66" w:rsidRPr="000D113A" w:rsidRDefault="008A6C66" w:rsidP="00726733">
      <w:pPr>
        <w:ind w:right="-303"/>
        <w:rPr>
          <w:rFonts w:ascii="Times New Roman" w:hAnsi="Times New Roman"/>
          <w:b/>
          <w:sz w:val="24"/>
          <w:szCs w:val="24"/>
        </w:rPr>
      </w:pPr>
      <w:r w:rsidRPr="000D113A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7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985"/>
        <w:gridCol w:w="992"/>
        <w:gridCol w:w="3087"/>
        <w:gridCol w:w="1440"/>
        <w:gridCol w:w="2268"/>
      </w:tblGrid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№ раздела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8A6C66" w:rsidRPr="000D113A" w:rsidRDefault="008A6C66" w:rsidP="000D113A">
            <w:pPr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«Россия – наш общий дом»- 10ч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туры народов России»?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Наш дом - Россия.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Язык и история.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Русский язык - язык обще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ния и язык возможностей.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Истоки родной культуры.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Материальная культура.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 xml:space="preserve">Многообразие культур России. 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«Семья и духовно-нравственные ценности»- 7ч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Семья — хранитель духов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ных ценностей.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Родина начинается с семьи.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Традиции семейного воспи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тания 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Образ семьи в культуре 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Контрольная работа № 1 за первое полугодие.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Труд в истории семьи.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Семья в современном мире.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«Духовно-нравственное богатство личности»- 3ч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Личность и духовно-нрав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ственные ценности.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Духовный мир человека. Че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ловек — творец культуры.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Личность и духовно-нравственные ценности.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«Культурное единство России»- 14ч</w:t>
            </w: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Историческая память как духовно-нравственная цен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ность.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Литература как язык куль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туры.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Взаимовлияние культур.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Духовно-нравственные цен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ности российского народа.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Регионы России: культурное многообразие.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Праздники в культуре наро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87" w:type="dxa"/>
            <w:tcBorders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Памятники в культуре народов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Музыкальная культура 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Фольклор и литература на</w:t>
            </w:r>
            <w:r w:rsidRPr="000D113A">
              <w:rPr>
                <w:rFonts w:ascii="Times New Roman" w:hAnsi="Times New Roman"/>
                <w:sz w:val="24"/>
                <w:szCs w:val="24"/>
              </w:rPr>
              <w:softHyphen/>
              <w:t>родов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Промежуточная аттестация (тест).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Бытовые традиции народов России: пища, одежда, дом.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087" w:type="dxa"/>
            <w:tcBorders>
              <w:bottom w:val="nil"/>
              <w:right w:val="nil"/>
            </w:tcBorders>
            <w:shd w:val="clear" w:color="auto" w:fill="FFFFFF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Культурная карта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C66" w:rsidRPr="000D113A" w:rsidTr="000D113A">
        <w:tc>
          <w:tcPr>
            <w:tcW w:w="993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87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Единство страны — залог будущего России.</w:t>
            </w:r>
          </w:p>
        </w:tc>
        <w:tc>
          <w:tcPr>
            <w:tcW w:w="1440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6C66" w:rsidRPr="000D113A" w:rsidRDefault="008A6C66" w:rsidP="00ED009E">
            <w:pPr>
              <w:rPr>
                <w:rFonts w:ascii="Times New Roman" w:hAnsi="Times New Roman"/>
                <w:sz w:val="24"/>
                <w:szCs w:val="24"/>
              </w:rPr>
            </w:pPr>
            <w:r w:rsidRPr="000D113A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</w:tr>
    </w:tbl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УЧЕБНО-МЕТОДИЧЕСКОЕ ОБЕСПЕЧЕНИЕ ОБРАЗОВАТЕЛЬНОГО ПРОЦЕССА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ОБЯЗАТЕЛЬНЫЕ УЧЕБНЫЕ МАТЕРИАЛЫ ДЛЯ УЧЕНИКА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Сахаров А.Н., Кочегаров К.А., Мухаметшин Р.М., под редакцией Сахарова А.Н., Основы духовно-нравственной культуры народов России. Основы религиозных культур народов России, 5 класс. ООО«Русское слово-учебник»;</w:t>
      </w:r>
      <w:r w:rsidRPr="000D113A">
        <w:rPr>
          <w:rFonts w:ascii="Times New Roman" w:hAnsi="Times New Roman"/>
          <w:sz w:val="24"/>
          <w:szCs w:val="24"/>
        </w:rPr>
        <w:br/>
        <w:t>Студеникин М.Т., Основы духовно-нравственной культуры народов России. Основы светской этики, 5 класс. ООО «Русское слово-учебник»;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МЕТОДИЧЕСКИЕ МАТЕРИАЛЫ ДЛЯ УЧИТЕЛЯ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bCs/>
          <w:sz w:val="24"/>
          <w:szCs w:val="24"/>
        </w:rPr>
        <w:t>ЦИФРОВЫЕ ОБРАЗОВАТЕЛЬНЫЕ РЕСУРСЫ И РЕСУРСЫ СЕТИ ИНТЕРНЕТ</w:t>
      </w:r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</w:pPr>
      <w:r w:rsidRPr="000D113A">
        <w:rPr>
          <w:rFonts w:ascii="Times New Roman" w:hAnsi="Times New Roman"/>
          <w:sz w:val="24"/>
          <w:szCs w:val="24"/>
        </w:rPr>
        <w:t>Инфоурок, РЭШ, мультиурок</w:t>
      </w:r>
      <w:bookmarkStart w:id="19" w:name="_GoBack"/>
      <w:bookmarkEnd w:id="19"/>
    </w:p>
    <w:p w:rsidR="008A6C66" w:rsidRPr="000D113A" w:rsidRDefault="008A6C66" w:rsidP="00ED009E">
      <w:pPr>
        <w:rPr>
          <w:rFonts w:ascii="Times New Roman" w:hAnsi="Times New Roman"/>
          <w:sz w:val="24"/>
          <w:szCs w:val="24"/>
        </w:rPr>
        <w:sectPr w:rsidR="008A6C66" w:rsidRPr="000D113A" w:rsidSect="000D113A">
          <w:footerReference w:type="even" r:id="rId7"/>
          <w:footerReference w:type="default" r:id="rId8"/>
          <w:pgSz w:w="11907" w:h="16839" w:code="9"/>
          <w:pgMar w:top="1438" w:right="720" w:bottom="899" w:left="709" w:header="0" w:footer="6" w:gutter="0"/>
          <w:pgNumType w:start="26"/>
          <w:cols w:space="720"/>
          <w:noEndnote/>
          <w:docGrid w:linePitch="360"/>
        </w:sectPr>
      </w:pPr>
      <w:r w:rsidRPr="000D113A">
        <w:rPr>
          <w:rFonts w:ascii="Times New Roman" w:hAnsi="Times New Roman"/>
          <w:bCs/>
          <w:sz w:val="24"/>
          <w:szCs w:val="24"/>
        </w:rPr>
        <w:t>МАТЕРИАЛЬНО-ТЕХНИЧЕСКОЕ ОБЕСПЕЧЕНИЕ ОБРАЗОВАТЕЛЬНОГО ПРОЦЕССА УЧЕБНОЕ ОБОРУДОВАНИЕ</w:t>
      </w:r>
      <w:r w:rsidRPr="000D113A">
        <w:rPr>
          <w:rFonts w:ascii="Times New Roman" w:hAnsi="Times New Roman"/>
          <w:sz w:val="24"/>
          <w:szCs w:val="24"/>
        </w:rPr>
        <w:br/>
      </w:r>
      <w:r w:rsidRPr="000D113A">
        <w:rPr>
          <w:rFonts w:ascii="Times New Roman" w:hAnsi="Times New Roman"/>
          <w:bCs/>
          <w:sz w:val="24"/>
          <w:szCs w:val="24"/>
        </w:rPr>
        <w:t>ОБОРУДОВАНИЕ ДЛЯ ПРОВЕДЕНИЯ ПРАКТИЧЕСКИХ  РАБОТ</w:t>
      </w:r>
    </w:p>
    <w:p w:rsidR="008A6C66" w:rsidRPr="00A12780" w:rsidRDefault="008A6C66" w:rsidP="00A12780">
      <w:pPr>
        <w:rPr>
          <w:rFonts w:ascii="Times New Roman" w:hAnsi="Times New Roman"/>
          <w:sz w:val="24"/>
          <w:szCs w:val="24"/>
        </w:rPr>
        <w:sectPr w:rsidR="008A6C66" w:rsidRPr="00A12780">
          <w:pgSz w:w="7824" w:h="12019"/>
          <w:pgMar w:top="717" w:right="701" w:bottom="1073" w:left="720" w:header="0" w:footer="3" w:gutter="0"/>
          <w:cols w:space="720"/>
          <w:noEndnote/>
          <w:docGrid w:linePitch="360"/>
        </w:sectPr>
      </w:pPr>
    </w:p>
    <w:p w:rsidR="008A6C66" w:rsidRPr="006224F5" w:rsidRDefault="008A6C66" w:rsidP="006224F5">
      <w:pPr>
        <w:rPr>
          <w:rFonts w:ascii="Times New Roman" w:hAnsi="Times New Roman"/>
          <w:sz w:val="24"/>
          <w:szCs w:val="24"/>
        </w:rPr>
      </w:pPr>
    </w:p>
    <w:sectPr w:rsidR="008A6C66" w:rsidRPr="006224F5" w:rsidSect="00A47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66" w:rsidRDefault="008A6C66" w:rsidP="00A47577">
      <w:pPr>
        <w:spacing w:after="0" w:line="240" w:lineRule="auto"/>
      </w:pPr>
      <w:r>
        <w:separator/>
      </w:r>
    </w:p>
  </w:endnote>
  <w:endnote w:type="continuationSeparator" w:id="0">
    <w:p w:rsidR="008A6C66" w:rsidRDefault="008A6C66" w:rsidP="00A4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66" w:rsidRDefault="008A6C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C66" w:rsidRDefault="008A6C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66" w:rsidRDefault="008A6C66" w:rsidP="00A47577">
      <w:pPr>
        <w:spacing w:after="0" w:line="240" w:lineRule="auto"/>
      </w:pPr>
      <w:r>
        <w:separator/>
      </w:r>
    </w:p>
  </w:footnote>
  <w:footnote w:type="continuationSeparator" w:id="0">
    <w:p w:rsidR="008A6C66" w:rsidRDefault="008A6C66" w:rsidP="00A4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■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6CB65B95"/>
    <w:multiLevelType w:val="multilevel"/>
    <w:tmpl w:val="00000004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A34"/>
    <w:rsid w:val="000D113A"/>
    <w:rsid w:val="0013449C"/>
    <w:rsid w:val="0027224E"/>
    <w:rsid w:val="00303B29"/>
    <w:rsid w:val="00477EE2"/>
    <w:rsid w:val="006224F5"/>
    <w:rsid w:val="00623A34"/>
    <w:rsid w:val="00726733"/>
    <w:rsid w:val="008A6C66"/>
    <w:rsid w:val="00901B7C"/>
    <w:rsid w:val="00A12780"/>
    <w:rsid w:val="00A47577"/>
    <w:rsid w:val="00DD45FE"/>
    <w:rsid w:val="00ED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link w:val="20"/>
    <w:uiPriority w:val="99"/>
    <w:locked/>
    <w:rsid w:val="006224F5"/>
    <w:rPr>
      <w:rFonts w:ascii="Franklin Gothic Medium" w:hAnsi="Franklin Gothic Medium"/>
      <w:b/>
      <w:shd w:val="clear" w:color="auto" w:fill="FFFFFF"/>
    </w:rPr>
  </w:style>
  <w:style w:type="character" w:customStyle="1" w:styleId="21">
    <w:name w:val="Основной текст (2)_"/>
    <w:link w:val="210"/>
    <w:uiPriority w:val="99"/>
    <w:locked/>
    <w:rsid w:val="006224F5"/>
    <w:rPr>
      <w:rFonts w:ascii="Century Schoolbook" w:hAnsi="Century Schoolbook"/>
      <w:sz w:val="20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224F5"/>
    <w:pPr>
      <w:widowControl w:val="0"/>
      <w:shd w:val="clear" w:color="auto" w:fill="FFFFFF"/>
      <w:spacing w:after="320" w:line="250" w:lineRule="exact"/>
      <w:jc w:val="both"/>
      <w:outlineLvl w:val="1"/>
    </w:pPr>
    <w:rPr>
      <w:rFonts w:ascii="Franklin Gothic Medium" w:hAnsi="Franklin Gothic Medium"/>
      <w:b/>
      <w:bCs/>
      <w:sz w:val="20"/>
      <w:szCs w:val="20"/>
      <w:lang w:eastAsia="ru-RU"/>
    </w:rPr>
  </w:style>
  <w:style w:type="paragraph" w:customStyle="1" w:styleId="210">
    <w:name w:val="Основной текст (2)1"/>
    <w:basedOn w:val="Normal"/>
    <w:link w:val="21"/>
    <w:uiPriority w:val="99"/>
    <w:rsid w:val="006224F5"/>
    <w:pPr>
      <w:widowControl w:val="0"/>
      <w:shd w:val="clear" w:color="auto" w:fill="FFFFFF"/>
      <w:spacing w:after="0" w:line="235" w:lineRule="exact"/>
      <w:ind w:hanging="260"/>
      <w:jc w:val="both"/>
    </w:pPr>
    <w:rPr>
      <w:rFonts w:ascii="Century Schoolbook" w:hAnsi="Century Schoolbook"/>
      <w:sz w:val="20"/>
      <w:szCs w:val="20"/>
      <w:lang w:eastAsia="ru-RU"/>
    </w:rPr>
  </w:style>
  <w:style w:type="character" w:customStyle="1" w:styleId="22">
    <w:name w:val="Основной текст (2)"/>
    <w:uiPriority w:val="99"/>
    <w:rsid w:val="006224F5"/>
    <w:rPr>
      <w:rFonts w:ascii="Century Schoolbook" w:hAnsi="Century Schoolbook"/>
      <w:sz w:val="20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6224F5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6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6224F5"/>
    <w:rPr>
      <w:rFonts w:ascii="Times New Roman" w:hAnsi="Times New Roman"/>
      <w:sz w:val="26"/>
      <w:lang/>
    </w:rPr>
  </w:style>
  <w:style w:type="paragraph" w:customStyle="1" w:styleId="ConsPlusNormal">
    <w:name w:val="ConsPlusNormal"/>
    <w:uiPriority w:val="99"/>
    <w:rsid w:val="006224F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ED00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uiPriority w:val="99"/>
    <w:locked/>
    <w:rsid w:val="00ED009E"/>
    <w:rPr>
      <w:rFonts w:ascii="Tahoma" w:hAnsi="Tahoma"/>
      <w:sz w:val="19"/>
      <w:shd w:val="clear" w:color="auto" w:fill="FFFFFF"/>
    </w:rPr>
  </w:style>
  <w:style w:type="paragraph" w:customStyle="1" w:styleId="30">
    <w:name w:val="Заголовок №3"/>
    <w:basedOn w:val="Normal"/>
    <w:link w:val="3"/>
    <w:uiPriority w:val="99"/>
    <w:rsid w:val="00ED009E"/>
    <w:pPr>
      <w:widowControl w:val="0"/>
      <w:shd w:val="clear" w:color="auto" w:fill="FFFFFF"/>
      <w:spacing w:before="160" w:after="0" w:line="230" w:lineRule="exact"/>
      <w:ind w:hanging="260"/>
      <w:outlineLvl w:val="2"/>
    </w:pPr>
    <w:rPr>
      <w:rFonts w:ascii="Tahoma" w:hAnsi="Tahoma"/>
      <w:sz w:val="19"/>
      <w:szCs w:val="19"/>
      <w:lang w:eastAsia="ru-RU"/>
    </w:rPr>
  </w:style>
  <w:style w:type="character" w:customStyle="1" w:styleId="28">
    <w:name w:val="Основной текст (2) + 8"/>
    <w:aliases w:val="5 pt"/>
    <w:uiPriority w:val="99"/>
    <w:rsid w:val="00ED009E"/>
    <w:rPr>
      <w:rFonts w:ascii="Century Schoolbook" w:hAnsi="Century Schoolbook"/>
      <w:sz w:val="17"/>
      <w:u w:val="none"/>
    </w:rPr>
  </w:style>
  <w:style w:type="character" w:customStyle="1" w:styleId="281">
    <w:name w:val="Основной текст (2) + 81"/>
    <w:aliases w:val="5 pt3,Курсив"/>
    <w:uiPriority w:val="99"/>
    <w:rsid w:val="00ED009E"/>
    <w:rPr>
      <w:rFonts w:ascii="Century Schoolbook" w:hAnsi="Century Schoolbook"/>
      <w:i/>
      <w:sz w:val="17"/>
      <w:u w:val="none"/>
    </w:rPr>
  </w:style>
  <w:style w:type="character" w:customStyle="1" w:styleId="2Tahoma">
    <w:name w:val="Основной текст (2) + Tahoma"/>
    <w:aliases w:val="7,5 pt4"/>
    <w:uiPriority w:val="99"/>
    <w:rsid w:val="00ED009E"/>
    <w:rPr>
      <w:rFonts w:ascii="Tahoma" w:hAnsi="Tahoma"/>
      <w:sz w:val="1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27</Pages>
  <Words>9067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3</cp:revision>
  <dcterms:created xsi:type="dcterms:W3CDTF">2022-11-10T07:31:00Z</dcterms:created>
  <dcterms:modified xsi:type="dcterms:W3CDTF">2022-11-10T08:26:00Z</dcterms:modified>
</cp:coreProperties>
</file>