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D74" w:rsidRDefault="00EF5D74" w:rsidP="00586D28">
      <w:pPr>
        <w:autoSpaceDE w:val="0"/>
        <w:autoSpaceDN w:val="0"/>
        <w:spacing w:after="0" w:line="230" w:lineRule="auto"/>
        <w:rPr>
          <w:rFonts w:ascii="Times New Roman" w:hAnsi="Times New Roman"/>
          <w:b/>
          <w:color w:val="000000"/>
          <w:sz w:val="24"/>
          <w:lang w:val="ru-RU"/>
        </w:rPr>
      </w:pPr>
    </w:p>
    <w:p w:rsidR="00EF5D74" w:rsidRPr="00922AF8" w:rsidRDefault="00EF5D74" w:rsidP="00D52E30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922AF8">
        <w:rPr>
          <w:rFonts w:ascii="Times New Roman" w:hAnsi="Times New Roman"/>
          <w:sz w:val="28"/>
          <w:szCs w:val="28"/>
          <w:lang w:val="ru-RU" w:eastAsia="ru-RU"/>
        </w:rPr>
        <w:t>Филиал муниципального бюджетного общеобразовательного учреждения</w:t>
      </w:r>
    </w:p>
    <w:p w:rsidR="00EF5D74" w:rsidRPr="00922AF8" w:rsidRDefault="00EF5D74" w:rsidP="00D52E30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922AF8">
        <w:rPr>
          <w:rFonts w:ascii="Times New Roman" w:hAnsi="Times New Roman"/>
          <w:sz w:val="28"/>
          <w:szCs w:val="28"/>
          <w:lang w:val="ru-RU" w:eastAsia="ru-RU"/>
        </w:rPr>
        <w:t>«Средняя общеобразовательная школа № 24 п.Бира» в с.Будукан</w:t>
      </w:r>
    </w:p>
    <w:p w:rsidR="00EF5D74" w:rsidRPr="00922AF8" w:rsidRDefault="00EF5D74" w:rsidP="00D52E30">
      <w:pPr>
        <w:spacing w:after="0" w:line="240" w:lineRule="atLeast"/>
        <w:rPr>
          <w:rFonts w:ascii="Times New Roman" w:hAnsi="Times New Roman"/>
          <w:sz w:val="28"/>
          <w:szCs w:val="28"/>
          <w:lang w:val="ru-RU"/>
        </w:rPr>
      </w:pPr>
    </w:p>
    <w:p w:rsidR="00EF5D74" w:rsidRPr="00922AF8" w:rsidRDefault="00EF5D74" w:rsidP="00D52E30">
      <w:pPr>
        <w:spacing w:after="0" w:line="240" w:lineRule="atLeast"/>
        <w:rPr>
          <w:rFonts w:ascii="Times New Roman" w:hAnsi="Times New Roman"/>
          <w:sz w:val="28"/>
          <w:szCs w:val="28"/>
          <w:lang w:val="ru-RU" w:eastAsia="ru-RU"/>
        </w:rPr>
      </w:pPr>
    </w:p>
    <w:p w:rsidR="00EF5D74" w:rsidRPr="00922AF8" w:rsidRDefault="00EF5D74" w:rsidP="00D52E30">
      <w:pPr>
        <w:spacing w:after="0" w:line="240" w:lineRule="atLeast"/>
        <w:rPr>
          <w:rFonts w:ascii="Times New Roman" w:hAnsi="Times New Roman"/>
          <w:sz w:val="28"/>
          <w:szCs w:val="28"/>
          <w:lang w:val="ru-RU" w:eastAsia="ru-RU"/>
        </w:rPr>
      </w:pPr>
      <w:r w:rsidRPr="00922AF8">
        <w:rPr>
          <w:rFonts w:ascii="Times New Roman" w:hAnsi="Times New Roman"/>
          <w:sz w:val="28"/>
          <w:szCs w:val="28"/>
          <w:lang w:val="ru-RU" w:eastAsia="ru-RU"/>
        </w:rPr>
        <w:t>«Рассмотрено»                    «Согласовано»                          «Утверждено»</w:t>
      </w:r>
    </w:p>
    <w:p w:rsidR="00EF5D74" w:rsidRPr="00922AF8" w:rsidRDefault="00EF5D74" w:rsidP="00D52E30">
      <w:pPr>
        <w:spacing w:after="0" w:line="240" w:lineRule="atLeast"/>
        <w:rPr>
          <w:rFonts w:ascii="Times New Roman" w:hAnsi="Times New Roman"/>
          <w:sz w:val="28"/>
          <w:szCs w:val="28"/>
          <w:lang w:val="ru-RU" w:eastAsia="ru-RU"/>
        </w:rPr>
      </w:pPr>
      <w:r w:rsidRPr="00922AF8">
        <w:rPr>
          <w:rFonts w:ascii="Times New Roman" w:hAnsi="Times New Roman"/>
          <w:sz w:val="28"/>
          <w:szCs w:val="28"/>
          <w:lang w:val="ru-RU" w:eastAsia="ru-RU"/>
        </w:rPr>
        <w:t>Руководитель МО               Зам. директора по УВР            Директор</w:t>
      </w:r>
    </w:p>
    <w:p w:rsidR="00EF5D74" w:rsidRPr="00922AF8" w:rsidRDefault="00EF5D74" w:rsidP="00D52E30">
      <w:pPr>
        <w:spacing w:after="0" w:line="240" w:lineRule="atLeast"/>
        <w:rPr>
          <w:rFonts w:ascii="Times New Roman" w:hAnsi="Times New Roman"/>
          <w:sz w:val="28"/>
          <w:szCs w:val="28"/>
          <w:lang w:val="ru-RU" w:eastAsia="ru-RU"/>
        </w:rPr>
      </w:pPr>
      <w:r w:rsidRPr="00922AF8">
        <w:rPr>
          <w:rFonts w:ascii="Times New Roman" w:hAnsi="Times New Roman"/>
          <w:sz w:val="28"/>
          <w:szCs w:val="28"/>
          <w:lang w:val="ru-RU" w:eastAsia="ru-RU"/>
        </w:rPr>
        <w:t>_____ Земляк В.А.                ______ Брижатюк С.П.           _____Павлова Е.П.</w:t>
      </w:r>
    </w:p>
    <w:p w:rsidR="00EF5D74" w:rsidRPr="00922AF8" w:rsidRDefault="00EF5D74" w:rsidP="00D52E30">
      <w:pPr>
        <w:spacing w:after="0" w:line="240" w:lineRule="atLeast"/>
        <w:rPr>
          <w:rFonts w:ascii="Times New Roman" w:hAnsi="Times New Roman"/>
          <w:sz w:val="28"/>
          <w:szCs w:val="28"/>
          <w:lang w:val="ru-RU" w:eastAsia="ru-RU"/>
        </w:rPr>
      </w:pPr>
      <w:r w:rsidRPr="00922AF8">
        <w:rPr>
          <w:rFonts w:ascii="Times New Roman" w:hAnsi="Times New Roman"/>
          <w:sz w:val="28"/>
          <w:szCs w:val="28"/>
          <w:lang w:val="ru-RU" w:eastAsia="ru-RU"/>
        </w:rPr>
        <w:t>Подпись  ФИО                     Подпись    ФИО                       Подпись   ФИО</w:t>
      </w:r>
    </w:p>
    <w:p w:rsidR="00EF5D74" w:rsidRPr="00922AF8" w:rsidRDefault="00EF5D74" w:rsidP="00D52E30">
      <w:pPr>
        <w:spacing w:after="0" w:line="240" w:lineRule="atLeast"/>
        <w:rPr>
          <w:rFonts w:ascii="Times New Roman" w:hAnsi="Times New Roman"/>
          <w:sz w:val="28"/>
          <w:szCs w:val="28"/>
          <w:lang w:val="ru-RU" w:eastAsia="ru-RU"/>
        </w:rPr>
      </w:pPr>
      <w:r w:rsidRPr="00922AF8">
        <w:rPr>
          <w:rFonts w:ascii="Times New Roman" w:hAnsi="Times New Roman"/>
          <w:sz w:val="28"/>
          <w:szCs w:val="28"/>
          <w:lang w:val="ru-RU" w:eastAsia="ru-RU"/>
        </w:rPr>
        <w:t>Протокол № 1                                                                          Приказ № 137</w:t>
      </w:r>
    </w:p>
    <w:p w:rsidR="00EF5D74" w:rsidRPr="00922AF8" w:rsidRDefault="00EF5D74" w:rsidP="00D52E30">
      <w:pPr>
        <w:spacing w:after="0" w:line="240" w:lineRule="atLeast"/>
        <w:rPr>
          <w:rFonts w:ascii="Times New Roman" w:hAnsi="Times New Roman"/>
          <w:sz w:val="28"/>
          <w:szCs w:val="28"/>
          <w:lang w:val="ru-RU" w:eastAsia="ru-RU"/>
        </w:rPr>
      </w:pPr>
      <w:r w:rsidRPr="00922AF8">
        <w:rPr>
          <w:rFonts w:ascii="Times New Roman" w:hAnsi="Times New Roman"/>
          <w:sz w:val="28"/>
          <w:szCs w:val="28"/>
          <w:lang w:val="ru-RU" w:eastAsia="ru-RU"/>
        </w:rPr>
        <w:t>от «29» 06. 2022г.                 от «11» 08. 2022г.                        от «12» 08.2022г.</w:t>
      </w:r>
    </w:p>
    <w:p w:rsidR="00EF5D74" w:rsidRPr="00922AF8" w:rsidRDefault="00EF5D74" w:rsidP="00D52E30">
      <w:pPr>
        <w:spacing w:after="0" w:line="240" w:lineRule="atLeast"/>
        <w:rPr>
          <w:rFonts w:ascii="Times New Roman" w:hAnsi="Times New Roman"/>
          <w:sz w:val="28"/>
          <w:szCs w:val="28"/>
          <w:lang w:val="ru-RU"/>
        </w:rPr>
      </w:pPr>
    </w:p>
    <w:p w:rsidR="00EF5D74" w:rsidRPr="00922AF8" w:rsidRDefault="00EF5D74" w:rsidP="00D52E30">
      <w:pPr>
        <w:spacing w:after="0" w:line="240" w:lineRule="atLeast"/>
        <w:rPr>
          <w:rFonts w:ascii="Times New Roman" w:hAnsi="Times New Roman"/>
          <w:sz w:val="24"/>
          <w:szCs w:val="24"/>
          <w:lang w:val="ru-RU" w:eastAsia="ru-RU"/>
        </w:rPr>
      </w:pPr>
    </w:p>
    <w:p w:rsidR="00EF5D74" w:rsidRPr="00922AF8" w:rsidRDefault="00EF5D74" w:rsidP="00D52E30">
      <w:pPr>
        <w:spacing w:after="0" w:line="240" w:lineRule="atLeast"/>
        <w:rPr>
          <w:rFonts w:ascii="Times New Roman" w:hAnsi="Times New Roman"/>
          <w:sz w:val="28"/>
          <w:szCs w:val="28"/>
          <w:lang w:val="ru-RU" w:eastAsia="ru-RU"/>
        </w:rPr>
      </w:pPr>
    </w:p>
    <w:p w:rsidR="00EF5D74" w:rsidRPr="00922AF8" w:rsidRDefault="00EF5D74" w:rsidP="00D52E30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EF5D74" w:rsidRPr="00922AF8" w:rsidRDefault="00EF5D74" w:rsidP="00D52E30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EF5D74" w:rsidRPr="00922AF8" w:rsidRDefault="00EF5D74" w:rsidP="00D52E30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EF5D74" w:rsidRPr="00922AF8" w:rsidRDefault="00EF5D74" w:rsidP="00D52E30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EF5D74" w:rsidRPr="00922AF8" w:rsidRDefault="00EF5D74" w:rsidP="00D52E30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922AF8">
        <w:rPr>
          <w:rFonts w:ascii="Times New Roman" w:hAnsi="Times New Roman"/>
          <w:sz w:val="28"/>
          <w:szCs w:val="28"/>
          <w:lang w:val="ru-RU" w:eastAsia="ru-RU"/>
        </w:rPr>
        <w:t>Рабочая программа по математике</w:t>
      </w:r>
    </w:p>
    <w:p w:rsidR="00EF5D74" w:rsidRPr="00922AF8" w:rsidRDefault="00EF5D74" w:rsidP="00D52E30">
      <w:pPr>
        <w:spacing w:after="0" w:line="240" w:lineRule="atLeast"/>
        <w:rPr>
          <w:rFonts w:ascii="Times New Roman" w:hAnsi="Times New Roman"/>
          <w:sz w:val="36"/>
          <w:szCs w:val="36"/>
          <w:lang w:val="ru-RU" w:eastAsia="ru-RU"/>
        </w:rPr>
      </w:pPr>
    </w:p>
    <w:p w:rsidR="00EF5D74" w:rsidRPr="00922AF8" w:rsidRDefault="00EF5D74" w:rsidP="00D52E30">
      <w:pPr>
        <w:spacing w:after="0" w:line="240" w:lineRule="atLeast"/>
        <w:jc w:val="center"/>
        <w:rPr>
          <w:rFonts w:ascii="Times New Roman" w:hAnsi="Times New Roman"/>
          <w:sz w:val="36"/>
          <w:szCs w:val="36"/>
          <w:lang w:val="ru-RU" w:eastAsia="ru-RU"/>
        </w:rPr>
      </w:pPr>
    </w:p>
    <w:p w:rsidR="00EF5D74" w:rsidRPr="00922AF8" w:rsidRDefault="00EF5D74" w:rsidP="00D52E30">
      <w:pPr>
        <w:widowControl w:val="0"/>
        <w:suppressAutoHyphens/>
        <w:spacing w:after="0" w:line="240" w:lineRule="atLeast"/>
        <w:jc w:val="center"/>
        <w:rPr>
          <w:rFonts w:ascii="Times New Roman" w:hAnsi="Times New Roman"/>
          <w:sz w:val="28"/>
          <w:szCs w:val="28"/>
          <w:lang w:val="ru-RU"/>
        </w:rPr>
      </w:pPr>
      <w:r w:rsidRPr="00922AF8">
        <w:rPr>
          <w:rFonts w:ascii="Times New Roman" w:hAnsi="Times New Roman"/>
          <w:sz w:val="28"/>
          <w:szCs w:val="28"/>
          <w:lang w:val="ru-RU"/>
        </w:rPr>
        <w:t>1 «Б» класс</w:t>
      </w:r>
    </w:p>
    <w:p w:rsidR="00EF5D74" w:rsidRPr="00922AF8" w:rsidRDefault="00EF5D74" w:rsidP="00D52E30">
      <w:pPr>
        <w:spacing w:after="0" w:line="240" w:lineRule="atLeast"/>
        <w:ind w:left="720"/>
        <w:rPr>
          <w:rFonts w:ascii="Times New Roman" w:hAnsi="Times New Roman"/>
          <w:sz w:val="28"/>
          <w:szCs w:val="28"/>
          <w:lang w:val="ru-RU"/>
        </w:rPr>
      </w:pPr>
    </w:p>
    <w:p w:rsidR="00EF5D74" w:rsidRPr="00922AF8" w:rsidRDefault="00EF5D74" w:rsidP="00D52E30">
      <w:pPr>
        <w:spacing w:after="0" w:line="240" w:lineRule="atLeast"/>
        <w:ind w:left="-540"/>
        <w:jc w:val="center"/>
        <w:rPr>
          <w:rFonts w:ascii="Times New Roman" w:hAnsi="Times New Roman"/>
          <w:sz w:val="28"/>
          <w:szCs w:val="28"/>
          <w:lang w:val="ru-RU"/>
        </w:rPr>
      </w:pPr>
      <w:r w:rsidRPr="00922AF8">
        <w:rPr>
          <w:rFonts w:ascii="Times New Roman" w:hAnsi="Times New Roman"/>
          <w:sz w:val="28"/>
          <w:szCs w:val="28"/>
          <w:lang w:val="ru-RU"/>
        </w:rPr>
        <w:t>Сроки реализации программы: 2022 – 2023 учебный год.</w:t>
      </w:r>
    </w:p>
    <w:p w:rsidR="00EF5D74" w:rsidRPr="00922AF8" w:rsidRDefault="00EF5D74" w:rsidP="00D52E30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F5D74" w:rsidRPr="00922AF8" w:rsidRDefault="00EF5D74" w:rsidP="00D52E30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val="ru-RU"/>
        </w:rPr>
      </w:pPr>
      <w:r w:rsidRPr="00922AF8">
        <w:rPr>
          <w:rFonts w:ascii="Times New Roman" w:hAnsi="Times New Roman"/>
          <w:sz w:val="28"/>
          <w:szCs w:val="28"/>
          <w:lang w:val="ru-RU"/>
        </w:rPr>
        <w:t>уровень – базовый, общеобразовательный</w:t>
      </w:r>
    </w:p>
    <w:p w:rsidR="00EF5D74" w:rsidRPr="00922AF8" w:rsidRDefault="00EF5D74" w:rsidP="00D52E30">
      <w:pPr>
        <w:spacing w:after="0" w:line="240" w:lineRule="atLeast"/>
        <w:rPr>
          <w:rFonts w:ascii="Times New Roman" w:hAnsi="Times New Roman"/>
          <w:sz w:val="24"/>
          <w:szCs w:val="24"/>
          <w:lang w:val="ru-RU" w:eastAsia="ru-RU"/>
        </w:rPr>
      </w:pPr>
    </w:p>
    <w:p w:rsidR="00EF5D74" w:rsidRPr="00922AF8" w:rsidRDefault="00EF5D74" w:rsidP="00D52E30">
      <w:pPr>
        <w:spacing w:after="0" w:line="240" w:lineRule="atLeast"/>
        <w:rPr>
          <w:rFonts w:ascii="Times New Roman" w:hAnsi="Times New Roman"/>
          <w:sz w:val="24"/>
          <w:szCs w:val="24"/>
          <w:lang w:val="ru-RU" w:eastAsia="ru-RU"/>
        </w:rPr>
      </w:pPr>
    </w:p>
    <w:p w:rsidR="00EF5D74" w:rsidRPr="00922AF8" w:rsidRDefault="00EF5D74" w:rsidP="00D52E30">
      <w:pPr>
        <w:spacing w:after="0" w:line="240" w:lineRule="atLeast"/>
        <w:rPr>
          <w:rFonts w:ascii="Times New Roman" w:hAnsi="Times New Roman"/>
          <w:sz w:val="28"/>
          <w:szCs w:val="28"/>
          <w:lang w:val="ru-RU" w:eastAsia="ru-RU"/>
        </w:rPr>
      </w:pPr>
      <w:r w:rsidRPr="00922AF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EF5D74" w:rsidRPr="00922AF8" w:rsidRDefault="00EF5D74" w:rsidP="00D52E30">
      <w:pPr>
        <w:spacing w:after="0" w:line="240" w:lineRule="atLeast"/>
        <w:rPr>
          <w:rFonts w:ascii="Times New Roman" w:hAnsi="Times New Roman"/>
          <w:sz w:val="28"/>
          <w:szCs w:val="28"/>
          <w:lang w:val="ru-RU" w:eastAsia="ru-RU"/>
        </w:rPr>
      </w:pPr>
    </w:p>
    <w:p w:rsidR="00EF5D74" w:rsidRPr="00922AF8" w:rsidRDefault="00EF5D74" w:rsidP="00D52E30">
      <w:pPr>
        <w:spacing w:after="0" w:line="240" w:lineRule="atLeast"/>
        <w:rPr>
          <w:rFonts w:ascii="Times New Roman" w:hAnsi="Times New Roman"/>
          <w:sz w:val="24"/>
          <w:szCs w:val="24"/>
          <w:lang w:val="ru-RU" w:eastAsia="ru-RU"/>
        </w:rPr>
      </w:pPr>
    </w:p>
    <w:p w:rsidR="00EF5D74" w:rsidRPr="00922AF8" w:rsidRDefault="00EF5D74" w:rsidP="00D52E30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EF5D74" w:rsidRPr="00922AF8" w:rsidRDefault="00EF5D74" w:rsidP="00D52E30">
      <w:pPr>
        <w:spacing w:after="0" w:line="240" w:lineRule="atLeast"/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922AF8">
        <w:rPr>
          <w:rFonts w:ascii="Times New Roman" w:hAnsi="Times New Roman"/>
          <w:sz w:val="28"/>
          <w:szCs w:val="28"/>
          <w:lang w:val="ru-RU" w:eastAsia="ru-RU"/>
        </w:rPr>
        <w:t>учитель: Фадейкина Ирина Валериевна</w:t>
      </w:r>
    </w:p>
    <w:p w:rsidR="00EF5D74" w:rsidRPr="00922AF8" w:rsidRDefault="00EF5D74" w:rsidP="00D52E30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EF5D74" w:rsidRPr="00922AF8" w:rsidRDefault="00EF5D74" w:rsidP="00D52E30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EF5D74" w:rsidRPr="00922AF8" w:rsidRDefault="00EF5D74" w:rsidP="00D52E30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EF5D74" w:rsidRPr="00922AF8" w:rsidRDefault="00EF5D74" w:rsidP="00D52E30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EF5D74" w:rsidRPr="00922AF8" w:rsidRDefault="00EF5D74" w:rsidP="00D52E30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EF5D74" w:rsidRPr="00922AF8" w:rsidRDefault="00EF5D74" w:rsidP="00D52E30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EF5D74" w:rsidRPr="00922AF8" w:rsidRDefault="00EF5D74" w:rsidP="00D52E30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EF5D74" w:rsidRPr="00922AF8" w:rsidRDefault="00EF5D74" w:rsidP="00D52E30">
      <w:pPr>
        <w:spacing w:after="0" w:line="240" w:lineRule="atLeast"/>
        <w:rPr>
          <w:rFonts w:ascii="Times New Roman" w:hAnsi="Times New Roman"/>
          <w:sz w:val="28"/>
          <w:szCs w:val="28"/>
          <w:lang w:val="ru-RU" w:eastAsia="ru-RU"/>
        </w:rPr>
      </w:pPr>
    </w:p>
    <w:p w:rsidR="00EF5D74" w:rsidRPr="00922AF8" w:rsidRDefault="00EF5D74" w:rsidP="00D52E30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EF5D74" w:rsidRPr="00922AF8" w:rsidRDefault="00EF5D74" w:rsidP="00D52E30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922AF8">
        <w:rPr>
          <w:rFonts w:ascii="Times New Roman" w:hAnsi="Times New Roman"/>
          <w:sz w:val="28"/>
          <w:szCs w:val="28"/>
          <w:lang w:val="ru-RU" w:eastAsia="ru-RU"/>
        </w:rPr>
        <w:t>2022 год</w:t>
      </w:r>
    </w:p>
    <w:p w:rsidR="00EF5D74" w:rsidRPr="00922AF8" w:rsidRDefault="00EF5D74" w:rsidP="00D52E30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922AF8">
        <w:rPr>
          <w:rFonts w:ascii="Times New Roman" w:hAnsi="Times New Roman"/>
          <w:sz w:val="28"/>
          <w:szCs w:val="28"/>
          <w:lang w:val="ru-RU" w:eastAsia="ru-RU"/>
        </w:rPr>
        <w:t>с.Будукан</w:t>
      </w:r>
    </w:p>
    <w:p w:rsidR="00EF5D74" w:rsidRPr="00922AF8" w:rsidRDefault="00EF5D74" w:rsidP="00D52E30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EF5D74" w:rsidRDefault="00EF5D74" w:rsidP="00D52E30">
      <w:pPr>
        <w:spacing w:after="0" w:line="240" w:lineRule="atLeast"/>
        <w:jc w:val="center"/>
        <w:rPr>
          <w:rFonts w:ascii="Times New Roman" w:hAnsi="Times New Roman"/>
          <w:color w:val="808080"/>
          <w:sz w:val="28"/>
          <w:szCs w:val="28"/>
          <w:lang w:val="ru-RU" w:eastAsia="ru-RU"/>
        </w:rPr>
      </w:pPr>
    </w:p>
    <w:p w:rsidR="00EF5D74" w:rsidRPr="00D52E30" w:rsidRDefault="00EF5D74" w:rsidP="00D52E30">
      <w:pPr>
        <w:spacing w:after="0" w:line="240" w:lineRule="atLeast"/>
        <w:jc w:val="center"/>
        <w:rPr>
          <w:rFonts w:ascii="Times New Roman" w:hAnsi="Times New Roman"/>
          <w:color w:val="808080"/>
          <w:sz w:val="28"/>
          <w:szCs w:val="28"/>
          <w:lang w:val="ru-RU" w:eastAsia="ru-RU"/>
        </w:rPr>
      </w:pPr>
    </w:p>
    <w:p w:rsidR="00EF5D74" w:rsidRPr="00726FCD" w:rsidRDefault="00EF5D74" w:rsidP="00726FCD">
      <w:pPr>
        <w:widowControl w:val="0"/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26FCD">
        <w:rPr>
          <w:rFonts w:ascii="Times New Roman" w:hAnsi="Times New Roman"/>
          <w:sz w:val="24"/>
          <w:szCs w:val="24"/>
          <w:lang w:val="ru-RU" w:eastAsia="ru-RU"/>
        </w:rPr>
        <w:t>Нормативную правовую основу настоящей рабочей про</w:t>
      </w:r>
      <w:r w:rsidRPr="00726FCD">
        <w:rPr>
          <w:rFonts w:ascii="Times New Roman" w:hAnsi="Times New Roman"/>
          <w:sz w:val="24"/>
          <w:szCs w:val="24"/>
          <w:lang w:val="ru-RU" w:eastAsia="ru-RU"/>
        </w:rPr>
        <w:softHyphen/>
        <w:t>граммы составляют следующие документы.</w:t>
      </w:r>
    </w:p>
    <w:p w:rsidR="00EF5D74" w:rsidRPr="00726FCD" w:rsidRDefault="00EF5D74" w:rsidP="00726FCD">
      <w:pPr>
        <w:widowControl w:val="0"/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/>
        </w:rPr>
      </w:pPr>
      <w:r w:rsidRPr="00726FCD">
        <w:rPr>
          <w:rFonts w:ascii="Times New Roman" w:hAnsi="Times New Roman"/>
          <w:sz w:val="24"/>
          <w:szCs w:val="24"/>
          <w:lang/>
        </w:rPr>
        <w:t>Федеральный закон от 29.12.2013 № 273-ФЗ «Об образовании в</w:t>
      </w:r>
      <w:r w:rsidRPr="00726FCD">
        <w:rPr>
          <w:rFonts w:ascii="Times New Roman" w:hAnsi="Times New Roman"/>
          <w:sz w:val="24"/>
          <w:szCs w:val="24"/>
          <w:lang w:val="ru-RU"/>
        </w:rPr>
        <w:t> </w:t>
      </w:r>
      <w:r w:rsidRPr="00726FCD">
        <w:rPr>
          <w:rFonts w:ascii="Times New Roman" w:hAnsi="Times New Roman"/>
          <w:sz w:val="24"/>
          <w:szCs w:val="24"/>
          <w:lang/>
        </w:rPr>
        <w:t>Российской Федерации»;</w:t>
      </w:r>
    </w:p>
    <w:p w:rsidR="00EF5D74" w:rsidRPr="00726FCD" w:rsidRDefault="00EF5D74" w:rsidP="00726FCD">
      <w:pPr>
        <w:widowControl w:val="0"/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/>
        </w:rPr>
      </w:pPr>
      <w:r w:rsidRPr="00726FCD">
        <w:rPr>
          <w:rFonts w:ascii="Times New Roman" w:hAnsi="Times New Roman"/>
          <w:sz w:val="24"/>
          <w:szCs w:val="24"/>
          <w:lang/>
        </w:rPr>
        <w:t>приказа Мин</w:t>
      </w:r>
      <w:r w:rsidRPr="00726FCD">
        <w:rPr>
          <w:rFonts w:ascii="Times New Roman" w:hAnsi="Times New Roman"/>
          <w:sz w:val="24"/>
          <w:szCs w:val="24"/>
          <w:lang w:val="ru-RU"/>
        </w:rPr>
        <w:t xml:space="preserve">истерства </w:t>
      </w:r>
      <w:r w:rsidRPr="00726FCD">
        <w:rPr>
          <w:rFonts w:ascii="Times New Roman" w:hAnsi="Times New Roman"/>
          <w:sz w:val="24"/>
          <w:szCs w:val="24"/>
          <w:lang/>
        </w:rPr>
        <w:t>просвещения Росси</w:t>
      </w:r>
      <w:r w:rsidRPr="00726FCD">
        <w:rPr>
          <w:rFonts w:ascii="Times New Roman" w:hAnsi="Times New Roman"/>
          <w:sz w:val="24"/>
          <w:szCs w:val="24"/>
          <w:lang w:val="ru-RU"/>
        </w:rPr>
        <w:t xml:space="preserve">йской Федерации </w:t>
      </w:r>
      <w:r w:rsidRPr="00726FCD">
        <w:rPr>
          <w:rFonts w:ascii="Times New Roman" w:hAnsi="Times New Roman"/>
          <w:sz w:val="24"/>
          <w:szCs w:val="24"/>
          <w:lang/>
        </w:rPr>
        <w:t>от</w:t>
      </w:r>
      <w:r w:rsidRPr="00726FCD">
        <w:rPr>
          <w:rFonts w:ascii="Times New Roman" w:hAnsi="Times New Roman"/>
          <w:sz w:val="24"/>
          <w:szCs w:val="24"/>
          <w:lang w:val="ru-RU"/>
        </w:rPr>
        <w:t> </w:t>
      </w:r>
      <w:r w:rsidRPr="00726FCD">
        <w:rPr>
          <w:rFonts w:ascii="Times New Roman" w:hAnsi="Times New Roman"/>
          <w:sz w:val="24"/>
          <w:szCs w:val="24"/>
          <w:lang/>
        </w:rPr>
        <w:t>22.03.2021 № 115 «Об утверждении Порядка организации и</w:t>
      </w:r>
      <w:r w:rsidRPr="00726FCD">
        <w:rPr>
          <w:rFonts w:ascii="Times New Roman" w:hAnsi="Times New Roman"/>
          <w:sz w:val="24"/>
          <w:szCs w:val="24"/>
          <w:lang w:val="ru-RU"/>
        </w:rPr>
        <w:t> </w:t>
      </w:r>
      <w:r w:rsidRPr="00726FCD">
        <w:rPr>
          <w:rFonts w:ascii="Times New Roman" w:hAnsi="Times New Roman"/>
          <w:sz w:val="24"/>
          <w:szCs w:val="24"/>
          <w:lang/>
        </w:rPr>
        <w:t xml:space="preserve">осуществления образовательной деятельности по основным общеобразовательным программам </w:t>
      </w:r>
      <w:r w:rsidRPr="00726FCD">
        <w:rPr>
          <w:rFonts w:ascii="Times New Roman" w:hAnsi="Times New Roman"/>
          <w:sz w:val="24"/>
          <w:szCs w:val="24"/>
          <w:lang/>
        </w:rPr>
        <w:noBreakHyphen/>
        <w:t xml:space="preserve"> образовательным программам начального общего, основного общего и среднего общего образования»</w:t>
      </w:r>
      <w:r w:rsidRPr="00726FCD">
        <w:rPr>
          <w:rFonts w:ascii="Times New Roman" w:hAnsi="Times New Roman"/>
          <w:sz w:val="24"/>
          <w:szCs w:val="24"/>
          <w:lang/>
        </w:rPr>
        <w:t>;</w:t>
      </w:r>
    </w:p>
    <w:p w:rsidR="00EF5D74" w:rsidRPr="00726FCD" w:rsidRDefault="00EF5D74" w:rsidP="00726FCD">
      <w:pPr>
        <w:widowControl w:val="0"/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/>
        </w:rPr>
      </w:pPr>
      <w:r w:rsidRPr="00726FCD">
        <w:rPr>
          <w:rFonts w:ascii="Times New Roman" w:hAnsi="Times New Roman"/>
          <w:sz w:val="24"/>
          <w:szCs w:val="24"/>
          <w:lang/>
        </w:rPr>
        <w:t>приказ Мин</w:t>
      </w:r>
      <w:r w:rsidRPr="00726FCD">
        <w:rPr>
          <w:rFonts w:ascii="Times New Roman" w:hAnsi="Times New Roman"/>
          <w:sz w:val="24"/>
          <w:szCs w:val="24"/>
          <w:lang w:val="ru-RU"/>
        </w:rPr>
        <w:t>истерства просвещения Российской Федерации от 31.05.2021 № 286 «Об утверждении федерального государственного стандарта начального общего образования»;</w:t>
      </w:r>
    </w:p>
    <w:p w:rsidR="00EF5D74" w:rsidRPr="00726FCD" w:rsidRDefault="00EF5D74" w:rsidP="00726FCD">
      <w:pPr>
        <w:widowControl w:val="0"/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/>
        </w:rPr>
      </w:pPr>
      <w:r w:rsidRPr="00726FCD">
        <w:rPr>
          <w:rFonts w:ascii="Times New Roman" w:hAnsi="Times New Roman"/>
          <w:sz w:val="24"/>
          <w:szCs w:val="24"/>
          <w:lang/>
        </w:rPr>
        <w:t xml:space="preserve"> </w:t>
      </w:r>
      <w:r w:rsidRPr="00726FCD">
        <w:rPr>
          <w:rFonts w:ascii="Times New Roman" w:hAnsi="Times New Roman"/>
          <w:sz w:val="24"/>
          <w:szCs w:val="24"/>
          <w:lang w:val="ru-RU"/>
        </w:rPr>
        <w:t>приказ Министерства образования и науки Российской Федерации от </w:t>
      </w:r>
      <w:r w:rsidRPr="00726FCD">
        <w:rPr>
          <w:rFonts w:ascii="Times New Roman" w:hAnsi="Times New Roman"/>
          <w:sz w:val="24"/>
          <w:szCs w:val="24"/>
          <w:lang/>
        </w:rPr>
        <w:t>06.10.2009 № 373 «</w:t>
      </w:r>
      <w:r w:rsidRPr="00726FCD">
        <w:rPr>
          <w:rFonts w:ascii="Times New Roman" w:hAnsi="Times New Roman"/>
          <w:kern w:val="2"/>
          <w:sz w:val="24"/>
          <w:szCs w:val="24"/>
          <w:lang/>
        </w:rPr>
        <w:t>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EF5D74" w:rsidRPr="00726FCD" w:rsidRDefault="00EF5D74" w:rsidP="00726FCD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26FCD">
        <w:rPr>
          <w:rFonts w:ascii="Times New Roman" w:hAnsi="Times New Roman"/>
          <w:sz w:val="24"/>
          <w:szCs w:val="24"/>
          <w:lang w:val="ru-RU" w:eastAsia="ru-RU"/>
        </w:rPr>
        <w:t>Постановление Главного государственного санитарного врача Российской Федерации от 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EF5D74" w:rsidRPr="00726FCD" w:rsidRDefault="00EF5D74" w:rsidP="00726FCD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26FCD">
        <w:rPr>
          <w:rFonts w:ascii="Times New Roman" w:hAnsi="Times New Roman"/>
          <w:sz w:val="24"/>
          <w:szCs w:val="24"/>
          <w:lang w:val="ru-RU" w:eastAsia="ru-RU"/>
        </w:rPr>
        <w:t>Постановление Главного государственного санитарного врача Российской Федерации от 28.01.2021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EF5D74" w:rsidRPr="00726FCD" w:rsidRDefault="00EF5D74" w:rsidP="00726FCD">
      <w:pPr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26FCD">
        <w:rPr>
          <w:rFonts w:ascii="Times New Roman" w:hAnsi="Times New Roman"/>
          <w:sz w:val="24"/>
          <w:szCs w:val="24"/>
          <w:lang w:val="ru-RU" w:eastAsia="ru-RU"/>
        </w:rPr>
        <w:t>Приказ Министерства просвещения Российской Федерации от 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деятельность»;</w:t>
      </w:r>
    </w:p>
    <w:p w:rsidR="00EF5D74" w:rsidRPr="00726FCD" w:rsidRDefault="00EF5D74" w:rsidP="00726FCD">
      <w:pPr>
        <w:numPr>
          <w:ilvl w:val="0"/>
          <w:numId w:val="46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outlineLvl w:val="1"/>
        <w:rPr>
          <w:rFonts w:ascii="Times New Roman" w:hAnsi="Times New Roman"/>
          <w:sz w:val="24"/>
          <w:szCs w:val="24"/>
          <w:lang/>
        </w:rPr>
      </w:pPr>
      <w:r w:rsidRPr="00726FCD">
        <w:rPr>
          <w:rFonts w:ascii="Times New Roman" w:hAnsi="Times New Roman"/>
          <w:sz w:val="24"/>
          <w:szCs w:val="24"/>
          <w:lang w:val="ru-RU"/>
        </w:rPr>
        <w:t xml:space="preserve">примерная основная образовательная программа начального общего образования, одобренная </w:t>
      </w:r>
      <w:r w:rsidRPr="00726FCD">
        <w:rPr>
          <w:rFonts w:ascii="Times New Roman" w:hAnsi="Times New Roman"/>
          <w:sz w:val="24"/>
          <w:szCs w:val="24"/>
          <w:lang w:eastAsia="ru-RU"/>
        </w:rPr>
        <w:t xml:space="preserve">решением федерального учебно-методического объединения по общему образованию (протокол от </w:t>
      </w:r>
      <w:r w:rsidRPr="00726FCD">
        <w:rPr>
          <w:rFonts w:ascii="Times New Roman" w:hAnsi="Times New Roman"/>
          <w:sz w:val="24"/>
          <w:szCs w:val="24"/>
          <w:lang w:val="ru-RU" w:eastAsia="ru-RU"/>
        </w:rPr>
        <w:t>1</w:t>
      </w:r>
      <w:r w:rsidRPr="00726FCD">
        <w:rPr>
          <w:rFonts w:ascii="Times New Roman" w:hAnsi="Times New Roman"/>
          <w:sz w:val="24"/>
          <w:szCs w:val="24"/>
          <w:lang w:eastAsia="ru-RU"/>
        </w:rPr>
        <w:t xml:space="preserve">8 </w:t>
      </w:r>
      <w:r w:rsidRPr="00726FCD">
        <w:rPr>
          <w:rFonts w:ascii="Times New Roman" w:hAnsi="Times New Roman"/>
          <w:sz w:val="24"/>
          <w:szCs w:val="24"/>
          <w:lang w:val="ru-RU" w:eastAsia="ru-RU"/>
        </w:rPr>
        <w:t xml:space="preserve">марта </w:t>
      </w:r>
      <w:smartTag w:uri="urn:schemas-microsoft-com:office:smarttags" w:element="metricconverter">
        <w:smartTagPr>
          <w:attr w:name="ProductID" w:val="2022 г"/>
        </w:smartTagPr>
        <w:r w:rsidRPr="00726FCD">
          <w:rPr>
            <w:rFonts w:ascii="Times New Roman" w:hAnsi="Times New Roman"/>
            <w:sz w:val="24"/>
            <w:szCs w:val="24"/>
            <w:lang w:eastAsia="ru-RU"/>
          </w:rPr>
          <w:t>20</w:t>
        </w:r>
        <w:r w:rsidRPr="00726FCD">
          <w:rPr>
            <w:rFonts w:ascii="Times New Roman" w:hAnsi="Times New Roman"/>
            <w:sz w:val="24"/>
            <w:szCs w:val="24"/>
            <w:lang w:val="ru-RU" w:eastAsia="ru-RU"/>
          </w:rPr>
          <w:t>22</w:t>
        </w:r>
        <w:r w:rsidRPr="00726FCD">
          <w:rPr>
            <w:rFonts w:ascii="Times New Roman" w:hAnsi="Times New Roman"/>
            <w:sz w:val="24"/>
            <w:szCs w:val="24"/>
            <w:lang w:eastAsia="ru-RU"/>
          </w:rPr>
          <w:t xml:space="preserve"> г</w:t>
        </w:r>
      </w:smartTag>
      <w:r w:rsidRPr="00726FCD">
        <w:rPr>
          <w:rFonts w:ascii="Times New Roman" w:hAnsi="Times New Roman"/>
          <w:sz w:val="24"/>
          <w:szCs w:val="24"/>
          <w:lang w:eastAsia="ru-RU"/>
        </w:rPr>
        <w:t>. № 1/</w:t>
      </w:r>
      <w:r w:rsidRPr="00726FCD">
        <w:rPr>
          <w:rFonts w:ascii="Times New Roman" w:hAnsi="Times New Roman"/>
          <w:sz w:val="24"/>
          <w:szCs w:val="24"/>
          <w:lang w:val="ru-RU" w:eastAsia="ru-RU"/>
        </w:rPr>
        <w:t>22</w:t>
      </w:r>
      <w:r w:rsidRPr="00726FCD">
        <w:rPr>
          <w:rFonts w:ascii="Times New Roman" w:hAnsi="Times New Roman"/>
          <w:sz w:val="24"/>
          <w:szCs w:val="24"/>
          <w:lang w:eastAsia="ru-RU"/>
        </w:rPr>
        <w:t>)</w:t>
      </w:r>
      <w:r w:rsidRPr="00726FCD">
        <w:rPr>
          <w:rFonts w:ascii="Times New Roman" w:hAnsi="Times New Roman"/>
          <w:sz w:val="24"/>
          <w:szCs w:val="24"/>
          <w:lang w:val="ru-RU" w:eastAsia="ru-RU"/>
        </w:rPr>
        <w:t>;</w:t>
      </w:r>
    </w:p>
    <w:p w:rsidR="00EF5D74" w:rsidRPr="00726FCD" w:rsidRDefault="00EF5D74" w:rsidP="00726FCD">
      <w:pPr>
        <w:numPr>
          <w:ilvl w:val="0"/>
          <w:numId w:val="46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outlineLvl w:val="1"/>
        <w:rPr>
          <w:rFonts w:ascii="Times New Roman" w:hAnsi="Times New Roman"/>
          <w:sz w:val="24"/>
          <w:szCs w:val="24"/>
          <w:lang/>
        </w:rPr>
      </w:pPr>
      <w:r w:rsidRPr="00726FCD">
        <w:rPr>
          <w:rFonts w:ascii="Times New Roman" w:hAnsi="Times New Roman"/>
          <w:sz w:val="24"/>
          <w:szCs w:val="24"/>
          <w:lang w:val="ru-RU"/>
        </w:rPr>
        <w:t xml:space="preserve">  и</w:t>
      </w:r>
      <w:r w:rsidRPr="00726FCD">
        <w:rPr>
          <w:rFonts w:ascii="Times New Roman" w:hAnsi="Times New Roman"/>
          <w:sz w:val="24"/>
          <w:szCs w:val="24"/>
          <w:lang/>
        </w:rPr>
        <w:t>нформационное письмо департамента образования ЕАО «Об организации образовательной деятельности в 202</w:t>
      </w:r>
      <w:r w:rsidRPr="00726FCD">
        <w:rPr>
          <w:rFonts w:ascii="Times New Roman" w:hAnsi="Times New Roman"/>
          <w:sz w:val="24"/>
          <w:szCs w:val="24"/>
          <w:lang w:val="ru-RU"/>
        </w:rPr>
        <w:t>2</w:t>
      </w:r>
      <w:r w:rsidRPr="00726FCD">
        <w:rPr>
          <w:rFonts w:ascii="Times New Roman" w:hAnsi="Times New Roman"/>
          <w:sz w:val="24"/>
          <w:szCs w:val="24"/>
          <w:lang/>
        </w:rPr>
        <w:t>/202</w:t>
      </w:r>
      <w:r w:rsidRPr="00726FCD">
        <w:rPr>
          <w:rFonts w:ascii="Times New Roman" w:hAnsi="Times New Roman"/>
          <w:sz w:val="24"/>
          <w:szCs w:val="24"/>
          <w:lang w:val="ru-RU"/>
        </w:rPr>
        <w:t>3</w:t>
      </w:r>
      <w:r w:rsidRPr="00726FCD">
        <w:rPr>
          <w:rFonts w:ascii="Times New Roman" w:hAnsi="Times New Roman"/>
          <w:sz w:val="24"/>
          <w:szCs w:val="24"/>
          <w:lang/>
        </w:rPr>
        <w:t xml:space="preserve"> учебном году» от </w:t>
      </w:r>
      <w:r w:rsidRPr="00726FCD">
        <w:rPr>
          <w:rFonts w:ascii="Times New Roman" w:hAnsi="Times New Roman"/>
          <w:sz w:val="24"/>
          <w:szCs w:val="24"/>
          <w:lang w:val="ru-RU"/>
        </w:rPr>
        <w:t>21.06</w:t>
      </w:r>
      <w:r w:rsidRPr="00726FCD">
        <w:rPr>
          <w:rFonts w:ascii="Times New Roman" w:hAnsi="Times New Roman"/>
          <w:sz w:val="24"/>
          <w:szCs w:val="24"/>
          <w:lang/>
        </w:rPr>
        <w:t xml:space="preserve">.2021; </w:t>
      </w:r>
    </w:p>
    <w:p w:rsidR="00EF5D74" w:rsidRPr="00726FCD" w:rsidRDefault="00EF5D74" w:rsidP="00726FCD">
      <w:pPr>
        <w:numPr>
          <w:ilvl w:val="0"/>
          <w:numId w:val="46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outlineLvl w:val="1"/>
        <w:rPr>
          <w:rFonts w:ascii="Times New Roman" w:hAnsi="Times New Roman"/>
          <w:sz w:val="24"/>
          <w:szCs w:val="24"/>
          <w:lang/>
        </w:rPr>
      </w:pPr>
      <w:r w:rsidRPr="00726FCD">
        <w:rPr>
          <w:rFonts w:ascii="Times New Roman" w:hAnsi="Times New Roman"/>
          <w:sz w:val="24"/>
          <w:szCs w:val="24"/>
          <w:lang w:val="ru-RU"/>
        </w:rPr>
        <w:t>п</w:t>
      </w:r>
      <w:r w:rsidRPr="00726FCD">
        <w:rPr>
          <w:rFonts w:ascii="Times New Roman" w:hAnsi="Times New Roman"/>
          <w:sz w:val="24"/>
          <w:szCs w:val="24"/>
          <w:lang/>
        </w:rPr>
        <w:t>риказ МБОУ СОШ №24 п.Бира «Об утверждении учебного плана на 202</w:t>
      </w:r>
      <w:r w:rsidRPr="00726FCD">
        <w:rPr>
          <w:rFonts w:ascii="Times New Roman" w:hAnsi="Times New Roman"/>
          <w:sz w:val="24"/>
          <w:szCs w:val="24"/>
          <w:lang w:val="ru-RU"/>
        </w:rPr>
        <w:t>2</w:t>
      </w:r>
      <w:r w:rsidRPr="00726FCD">
        <w:rPr>
          <w:rFonts w:ascii="Times New Roman" w:hAnsi="Times New Roman"/>
          <w:sz w:val="24"/>
          <w:szCs w:val="24"/>
          <w:lang/>
        </w:rPr>
        <w:t>-202</w:t>
      </w:r>
      <w:r w:rsidRPr="00726FCD">
        <w:rPr>
          <w:rFonts w:ascii="Times New Roman" w:hAnsi="Times New Roman"/>
          <w:sz w:val="24"/>
          <w:szCs w:val="24"/>
          <w:lang w:val="ru-RU"/>
        </w:rPr>
        <w:t>3</w:t>
      </w:r>
      <w:r w:rsidRPr="00726FCD">
        <w:rPr>
          <w:rFonts w:ascii="Times New Roman" w:hAnsi="Times New Roman"/>
          <w:sz w:val="24"/>
          <w:szCs w:val="24"/>
          <w:lang/>
        </w:rPr>
        <w:t xml:space="preserve"> учебный год», приказ № 1</w:t>
      </w:r>
      <w:r w:rsidRPr="00726FCD">
        <w:rPr>
          <w:rFonts w:ascii="Times New Roman" w:hAnsi="Times New Roman"/>
          <w:sz w:val="24"/>
          <w:szCs w:val="24"/>
          <w:lang w:val="ru-RU"/>
        </w:rPr>
        <w:t>37</w:t>
      </w:r>
      <w:r w:rsidRPr="00726FCD">
        <w:rPr>
          <w:rFonts w:ascii="Times New Roman" w:hAnsi="Times New Roman"/>
          <w:sz w:val="24"/>
          <w:szCs w:val="24"/>
          <w:lang/>
        </w:rPr>
        <w:t xml:space="preserve"> от </w:t>
      </w:r>
      <w:r w:rsidRPr="00726FCD">
        <w:rPr>
          <w:rFonts w:ascii="Times New Roman" w:hAnsi="Times New Roman"/>
          <w:sz w:val="24"/>
          <w:szCs w:val="24"/>
          <w:lang w:val="ru-RU"/>
        </w:rPr>
        <w:t>12</w:t>
      </w:r>
      <w:r w:rsidRPr="00726FCD">
        <w:rPr>
          <w:rFonts w:ascii="Times New Roman" w:hAnsi="Times New Roman"/>
          <w:sz w:val="24"/>
          <w:szCs w:val="24"/>
          <w:lang/>
        </w:rPr>
        <w:t>.08.202</w:t>
      </w:r>
      <w:r w:rsidRPr="00726FCD">
        <w:rPr>
          <w:rFonts w:ascii="Times New Roman" w:hAnsi="Times New Roman"/>
          <w:sz w:val="24"/>
          <w:szCs w:val="24"/>
          <w:lang w:val="ru-RU"/>
        </w:rPr>
        <w:t>2</w:t>
      </w:r>
      <w:r w:rsidRPr="00726FCD">
        <w:rPr>
          <w:rFonts w:ascii="Times New Roman" w:hAnsi="Times New Roman"/>
          <w:sz w:val="24"/>
          <w:szCs w:val="24"/>
          <w:lang/>
        </w:rPr>
        <w:t xml:space="preserve">г.  </w:t>
      </w:r>
    </w:p>
    <w:p w:rsidR="00EF5D74" w:rsidRPr="00726FCD" w:rsidRDefault="00EF5D74" w:rsidP="00726FC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EF5D74" w:rsidRDefault="00EF5D74" w:rsidP="00586D28">
      <w:pPr>
        <w:autoSpaceDE w:val="0"/>
        <w:autoSpaceDN w:val="0"/>
        <w:spacing w:after="0" w:line="230" w:lineRule="auto"/>
        <w:rPr>
          <w:rFonts w:ascii="Times New Roman" w:hAnsi="Times New Roman"/>
          <w:b/>
          <w:color w:val="000000"/>
          <w:sz w:val="24"/>
          <w:lang w:val="ru-RU"/>
        </w:rPr>
      </w:pPr>
    </w:p>
    <w:p w:rsidR="00EF5D74" w:rsidRDefault="00EF5D74" w:rsidP="00586D28">
      <w:pPr>
        <w:autoSpaceDE w:val="0"/>
        <w:autoSpaceDN w:val="0"/>
        <w:spacing w:after="0" w:line="230" w:lineRule="auto"/>
        <w:rPr>
          <w:rFonts w:ascii="Times New Roman" w:hAnsi="Times New Roman"/>
          <w:b/>
          <w:color w:val="000000"/>
          <w:sz w:val="24"/>
          <w:lang w:val="ru-RU"/>
        </w:rPr>
      </w:pPr>
    </w:p>
    <w:p w:rsidR="00EF5D74" w:rsidRDefault="00EF5D74" w:rsidP="00586D28">
      <w:pPr>
        <w:autoSpaceDE w:val="0"/>
        <w:autoSpaceDN w:val="0"/>
        <w:spacing w:after="0" w:line="230" w:lineRule="auto"/>
        <w:rPr>
          <w:rFonts w:ascii="Times New Roman" w:hAnsi="Times New Roman"/>
          <w:b/>
          <w:color w:val="000000"/>
          <w:sz w:val="24"/>
          <w:lang w:val="ru-RU"/>
        </w:rPr>
      </w:pPr>
    </w:p>
    <w:p w:rsidR="00EF5D74" w:rsidRDefault="00EF5D74" w:rsidP="00586D28">
      <w:pPr>
        <w:autoSpaceDE w:val="0"/>
        <w:autoSpaceDN w:val="0"/>
        <w:spacing w:after="0" w:line="230" w:lineRule="auto"/>
        <w:rPr>
          <w:rFonts w:ascii="Times New Roman" w:hAnsi="Times New Roman"/>
          <w:b/>
          <w:color w:val="000000"/>
          <w:sz w:val="24"/>
          <w:lang w:val="ru-RU"/>
        </w:rPr>
      </w:pPr>
    </w:p>
    <w:p w:rsidR="00EF5D74" w:rsidRPr="0070222A" w:rsidRDefault="00EF5D74" w:rsidP="000F78B8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70222A">
        <w:rPr>
          <w:rFonts w:ascii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EF5D74" w:rsidRPr="0070222A" w:rsidRDefault="00EF5D74" w:rsidP="00586D28">
      <w:pPr>
        <w:autoSpaceDE w:val="0"/>
        <w:autoSpaceDN w:val="0"/>
        <w:spacing w:before="346" w:after="0"/>
        <w:ind w:firstLine="18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>Рабочая программа по предмету «Математика» для обучающихся 1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</w:p>
    <w:p w:rsidR="00EF5D74" w:rsidRPr="0070222A" w:rsidRDefault="00EF5D74" w:rsidP="00586D28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>В начальной школе изучение математики имеет особое значение в развитии младшего школьника.</w:t>
      </w:r>
    </w:p>
    <w:p w:rsidR="00EF5D74" w:rsidRPr="0070222A" w:rsidRDefault="00EF5D74" w:rsidP="00586D28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 xml:space="preserve">Приобретённые им знания, опыт выполнения предметных и универсальных действий на </w:t>
      </w:r>
      <w:r w:rsidRPr="0070222A">
        <w:rPr>
          <w:lang w:val="ru-RU"/>
        </w:rPr>
        <w:br/>
      </w:r>
      <w:r w:rsidRPr="0070222A">
        <w:rPr>
          <w:rFonts w:ascii="Times New Roman" w:hAnsi="Times New Roman"/>
          <w:color w:val="000000"/>
          <w:sz w:val="24"/>
          <w:lang w:val="ru-RU"/>
        </w:rPr>
        <w:t>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:rsidR="00EF5D74" w:rsidRPr="0070222A" w:rsidRDefault="00EF5D74" w:rsidP="00586D28">
      <w:pPr>
        <w:tabs>
          <w:tab w:val="left" w:pos="180"/>
        </w:tabs>
        <w:autoSpaceDE w:val="0"/>
        <w:autoSpaceDN w:val="0"/>
        <w:spacing w:before="192" w:after="0" w:line="262" w:lineRule="auto"/>
        <w:ind w:right="144"/>
        <w:rPr>
          <w:lang w:val="ru-RU"/>
        </w:rPr>
      </w:pPr>
      <w:r w:rsidRPr="0070222A">
        <w:rPr>
          <w:lang w:val="ru-RU"/>
        </w:rPr>
        <w:tab/>
      </w:r>
      <w:r w:rsidRPr="0070222A">
        <w:rPr>
          <w:rFonts w:ascii="Times New Roman" w:hAnsi="Times New Roman"/>
          <w:color w:val="000000"/>
          <w:sz w:val="24"/>
          <w:lang w:val="ru-RU"/>
        </w:rP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:rsidR="00EF5D74" w:rsidRPr="0070222A" w:rsidRDefault="00EF5D74" w:rsidP="00586D28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</w:t>
      </w:r>
    </w:p>
    <w:p w:rsidR="00EF5D74" w:rsidRPr="0070222A" w:rsidRDefault="00EF5D74" w:rsidP="00586D28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>—  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</w:t>
      </w:r>
      <w:r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70222A">
        <w:rPr>
          <w:rFonts w:ascii="Times New Roman" w:hAnsi="Times New Roman"/>
          <w:color w:val="000000"/>
          <w:sz w:val="24"/>
          <w:lang w:val="ru-RU"/>
        </w:rPr>
        <w:t xml:space="preserve">«больше-меньше», «равно-неравно», «порядок»), смысла арифметических действий, </w:t>
      </w:r>
      <w:r w:rsidRPr="0070222A">
        <w:rPr>
          <w:lang w:val="ru-RU"/>
        </w:rPr>
        <w:br/>
      </w:r>
      <w:r w:rsidRPr="0070222A">
        <w:rPr>
          <w:rFonts w:ascii="Times New Roman" w:hAnsi="Times New Roman"/>
          <w:color w:val="000000"/>
          <w:sz w:val="24"/>
          <w:lang w:val="ru-RU"/>
        </w:rPr>
        <w:t xml:space="preserve">зависимостей (работа, движение, продолжительность события). </w:t>
      </w:r>
    </w:p>
    <w:p w:rsidR="00EF5D74" w:rsidRPr="0070222A" w:rsidRDefault="00EF5D74" w:rsidP="00586D28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Обеспечение математического развития младшего школьника -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 различать верные (истинные) и неверные (ложные) утверждения, вести поиск информации (примеров, оснований для упорядочения, вариантов и др.). </w:t>
      </w:r>
    </w:p>
    <w:p w:rsidR="00EF5D74" w:rsidRPr="0070222A" w:rsidRDefault="00EF5D74" w:rsidP="00586D28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Становление учебно-познавательных мотивов и интереса к изучению математики и </w:t>
      </w:r>
      <w:r w:rsidRPr="0070222A">
        <w:rPr>
          <w:lang w:val="ru-RU"/>
        </w:rPr>
        <w:br/>
      </w:r>
      <w:r w:rsidRPr="0070222A">
        <w:rPr>
          <w:rFonts w:ascii="Times New Roman" w:hAnsi="Times New Roman"/>
          <w:color w:val="000000"/>
          <w:sz w:val="24"/>
          <w:lang w:val="ru-RU"/>
        </w:rPr>
        <w:t xml:space="preserve">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</w:t>
      </w:r>
      <w:r w:rsidRPr="0070222A">
        <w:rPr>
          <w:lang w:val="ru-RU"/>
        </w:rPr>
        <w:br/>
      </w:r>
      <w:r w:rsidRPr="0070222A">
        <w:rPr>
          <w:rFonts w:ascii="Times New Roman" w:hAnsi="Times New Roman"/>
          <w:color w:val="000000"/>
          <w:sz w:val="24"/>
          <w:lang w:val="ru-RU"/>
        </w:rPr>
        <w:t>математических терминах и понятиях; прочных  навыков использования математических знаний в повседневной жизни.</w:t>
      </w:r>
    </w:p>
    <w:p w:rsidR="00EF5D74" w:rsidRPr="0070222A" w:rsidRDefault="00EF5D74" w:rsidP="00586D28">
      <w:pPr>
        <w:tabs>
          <w:tab w:val="left" w:pos="180"/>
        </w:tabs>
        <w:autoSpaceDE w:val="0"/>
        <w:autoSpaceDN w:val="0"/>
        <w:spacing w:before="300" w:after="0" w:line="262" w:lineRule="auto"/>
        <w:ind w:right="720"/>
        <w:rPr>
          <w:lang w:val="ru-RU"/>
        </w:rPr>
      </w:pPr>
      <w:r w:rsidRPr="0070222A">
        <w:rPr>
          <w:lang w:val="ru-RU"/>
        </w:rPr>
        <w:tab/>
      </w:r>
      <w:r w:rsidRPr="0070222A">
        <w:rPr>
          <w:rFonts w:ascii="Times New Roman" w:hAnsi="Times New Roman"/>
          <w:color w:val="000000"/>
          <w:sz w:val="24"/>
          <w:lang w:val="ru-RU"/>
        </w:rPr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</w:r>
    </w:p>
    <w:p w:rsidR="00EF5D74" w:rsidRPr="0070222A" w:rsidRDefault="00EF5D74" w:rsidP="00586D28">
      <w:pPr>
        <w:autoSpaceDE w:val="0"/>
        <w:autoSpaceDN w:val="0"/>
        <w:spacing w:before="178" w:after="0"/>
        <w:ind w:left="42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понимание математических отношений выступает средством познания закономерностей существования   окружающего мира, фактов, процессов  и  явлений,  происходящих  в  природе и в обществе (хронология событий, протяжённость по времени, образование целого из частей, изменение формы, размера и т.д.); </w:t>
      </w:r>
    </w:p>
    <w:p w:rsidR="00EF5D74" w:rsidRPr="0070222A" w:rsidRDefault="00EF5D74" w:rsidP="00586D28">
      <w:pPr>
        <w:autoSpaceDE w:val="0"/>
        <w:autoSpaceDN w:val="0"/>
        <w:spacing w:before="190" w:after="0" w:line="271" w:lineRule="auto"/>
        <w:ind w:left="420" w:right="72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 </w:t>
      </w:r>
    </w:p>
    <w:p w:rsidR="00EF5D74" w:rsidRPr="0070222A" w:rsidRDefault="00EF5D74" w:rsidP="00922AF8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>—  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</w:t>
      </w:r>
      <w:r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70222A">
        <w:rPr>
          <w:rFonts w:ascii="Times New Roman" w:hAnsi="Times New Roman"/>
          <w:color w:val="000000"/>
          <w:sz w:val="24"/>
          <w:lang w:val="ru-RU"/>
        </w:rPr>
        <w:t>предположения).</w:t>
      </w:r>
    </w:p>
    <w:p w:rsidR="00EF5D74" w:rsidRPr="0070222A" w:rsidRDefault="00EF5D74" w:rsidP="00586D28">
      <w:pPr>
        <w:autoSpaceDE w:val="0"/>
        <w:autoSpaceDN w:val="0"/>
        <w:spacing w:before="178" w:after="0" w:line="281" w:lineRule="auto"/>
        <w:ind w:firstLine="18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 xml:space="preserve">Младшие школьники проявляют интерес к математической сущности предметов и явлений окружающей жизни - возможности их измерить, определить величину, форму, выявить зависимости и  закономерности  их  расположения  во  времени  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</w:t>
      </w:r>
      <w:r w:rsidRPr="0070222A">
        <w:rPr>
          <w:lang w:val="ru-RU"/>
        </w:rPr>
        <w:br/>
      </w:r>
      <w:r w:rsidRPr="0070222A">
        <w:rPr>
          <w:rFonts w:ascii="Times New Roman" w:hAnsi="Times New Roman"/>
          <w:color w:val="000000"/>
          <w:sz w:val="24"/>
          <w:lang w:val="ru-RU"/>
        </w:rPr>
        <w:t>информации, в том числе и графическими (таблица, диаграмма, схема).</w:t>
      </w:r>
    </w:p>
    <w:p w:rsidR="00EF5D74" w:rsidRPr="0070222A" w:rsidRDefault="00EF5D74" w:rsidP="00586D28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EF5D74" w:rsidRPr="003028D7" w:rsidRDefault="00EF5D74" w:rsidP="00B65D12">
      <w:pPr>
        <w:autoSpaceDE w:val="0"/>
        <w:autoSpaceDN w:val="0"/>
        <w:spacing w:before="190" w:after="0" w:line="230" w:lineRule="auto"/>
        <w:rPr>
          <w:rFonts w:ascii="Times New Roman" w:hAnsi="Times New Roman"/>
          <w:b/>
          <w:color w:val="000000"/>
          <w:sz w:val="24"/>
          <w:lang w:val="ru-RU"/>
        </w:rPr>
      </w:pPr>
      <w:r w:rsidRPr="003028D7">
        <w:rPr>
          <w:rFonts w:ascii="Times New Roman" w:hAnsi="Times New Roman"/>
          <w:b/>
          <w:color w:val="000000"/>
          <w:sz w:val="24"/>
          <w:lang w:val="ru-RU"/>
        </w:rPr>
        <w:t>Место учебного предмета в учебном плане школы</w:t>
      </w:r>
    </w:p>
    <w:p w:rsidR="00EF5D74" w:rsidRPr="003028D7" w:rsidRDefault="00EF5D74" w:rsidP="00B65D12">
      <w:pPr>
        <w:autoSpaceDE w:val="0"/>
        <w:autoSpaceDN w:val="0"/>
        <w:spacing w:before="190" w:after="0" w:line="230" w:lineRule="auto"/>
        <w:rPr>
          <w:rFonts w:ascii="Times New Roman" w:hAnsi="Times New Roman"/>
          <w:color w:val="000000"/>
          <w:sz w:val="24"/>
          <w:lang w:val="ru-RU"/>
        </w:rPr>
      </w:pPr>
      <w:r w:rsidRPr="003028D7">
        <w:rPr>
          <w:rFonts w:ascii="Times New Roman" w:hAnsi="Times New Roman"/>
          <w:color w:val="000000"/>
          <w:sz w:val="24"/>
          <w:lang w:val="ru-RU"/>
        </w:rPr>
        <w:t xml:space="preserve">На изучение математики в первом  классе начальной школы отводится </w:t>
      </w:r>
      <w:r>
        <w:rPr>
          <w:rFonts w:ascii="Times New Roman" w:hAnsi="Times New Roman"/>
          <w:color w:val="000000"/>
          <w:sz w:val="24"/>
          <w:lang w:val="ru-RU"/>
        </w:rPr>
        <w:t>5</w:t>
      </w:r>
      <w:r w:rsidRPr="003028D7">
        <w:rPr>
          <w:rFonts w:ascii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lang w:val="ru-RU"/>
        </w:rPr>
        <w:t>часов</w:t>
      </w:r>
      <w:r w:rsidRPr="003028D7">
        <w:rPr>
          <w:rFonts w:ascii="Times New Roman" w:hAnsi="Times New Roman"/>
          <w:color w:val="000000"/>
          <w:sz w:val="24"/>
          <w:lang w:val="ru-RU"/>
        </w:rPr>
        <w:t xml:space="preserve"> в неделю, всего </w:t>
      </w:r>
      <w:r>
        <w:rPr>
          <w:rFonts w:ascii="Times New Roman" w:hAnsi="Times New Roman"/>
          <w:color w:val="000000"/>
          <w:sz w:val="24"/>
          <w:lang w:val="ru-RU"/>
        </w:rPr>
        <w:t>165 часов</w:t>
      </w:r>
      <w:r w:rsidRPr="003028D7">
        <w:rPr>
          <w:rFonts w:ascii="Times New Roman" w:hAnsi="Times New Roman"/>
          <w:color w:val="000000"/>
          <w:sz w:val="24"/>
          <w:lang w:val="ru-RU"/>
        </w:rPr>
        <w:t>. Безотметочная система оценивания.</w:t>
      </w:r>
    </w:p>
    <w:p w:rsidR="00EF5D74" w:rsidRPr="0070222A" w:rsidRDefault="00EF5D74" w:rsidP="00586D28">
      <w:pPr>
        <w:autoSpaceDE w:val="0"/>
        <w:autoSpaceDN w:val="0"/>
        <w:spacing w:after="78" w:line="220" w:lineRule="exact"/>
        <w:rPr>
          <w:lang w:val="ru-RU"/>
        </w:rPr>
      </w:pPr>
    </w:p>
    <w:p w:rsidR="00EF5D74" w:rsidRPr="0070222A" w:rsidRDefault="00EF5D74" w:rsidP="00586D28">
      <w:pPr>
        <w:autoSpaceDE w:val="0"/>
        <w:autoSpaceDN w:val="0"/>
        <w:spacing w:after="0" w:line="230" w:lineRule="auto"/>
        <w:rPr>
          <w:lang w:val="ru-RU"/>
        </w:rPr>
      </w:pPr>
      <w:r w:rsidRPr="0070222A">
        <w:rPr>
          <w:rFonts w:ascii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EF5D74" w:rsidRPr="0070222A" w:rsidRDefault="00EF5D74" w:rsidP="00586D28">
      <w:pPr>
        <w:autoSpaceDE w:val="0"/>
        <w:autoSpaceDN w:val="0"/>
        <w:spacing w:before="346" w:after="0" w:line="271" w:lineRule="auto"/>
        <w:ind w:right="144" w:firstLine="18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>Основное содержание обучения в программе представлено разделами: «Числа и величины»,</w:t>
      </w:r>
      <w:r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70222A">
        <w:rPr>
          <w:rFonts w:ascii="Times New Roman" w:hAnsi="Times New Roman"/>
          <w:color w:val="000000"/>
          <w:sz w:val="24"/>
          <w:lang w:val="ru-RU"/>
        </w:rPr>
        <w:t>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EF5D74" w:rsidRPr="0070222A" w:rsidRDefault="00EF5D74" w:rsidP="00586D28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70222A">
        <w:rPr>
          <w:lang w:val="ru-RU"/>
        </w:rPr>
        <w:tab/>
      </w:r>
      <w:r w:rsidRPr="0070222A">
        <w:rPr>
          <w:rFonts w:ascii="Times New Roman" w:hAnsi="Times New Roman"/>
          <w:b/>
          <w:color w:val="000000"/>
          <w:sz w:val="24"/>
          <w:lang w:val="ru-RU"/>
        </w:rPr>
        <w:t xml:space="preserve">Числа и величины </w:t>
      </w:r>
      <w:r w:rsidRPr="0070222A">
        <w:rPr>
          <w:lang w:val="ru-RU"/>
        </w:rPr>
        <w:br/>
      </w:r>
      <w:r w:rsidRPr="0070222A">
        <w:rPr>
          <w:lang w:val="ru-RU"/>
        </w:rPr>
        <w:tab/>
      </w:r>
      <w:r w:rsidRPr="0070222A">
        <w:rPr>
          <w:rFonts w:ascii="Times New Roman" w:hAnsi="Times New Roman"/>
          <w:color w:val="000000"/>
          <w:sz w:val="24"/>
          <w:lang w:val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EF5D74" w:rsidRPr="0070222A" w:rsidRDefault="00EF5D74" w:rsidP="00586D28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70222A">
        <w:rPr>
          <w:lang w:val="ru-RU"/>
        </w:rPr>
        <w:tab/>
      </w:r>
      <w:r w:rsidRPr="0070222A">
        <w:rPr>
          <w:rFonts w:ascii="Times New Roman" w:hAnsi="Times New Roman"/>
          <w:color w:val="000000"/>
          <w:sz w:val="24"/>
          <w:lang w:val="ru-RU"/>
        </w:rPr>
        <w:t>Числа в пределах 20: чтение, запись, сравнение.  Однозначные и двузначные числа. Увеличение (уменьшение) числа на несколько единиц.</w:t>
      </w:r>
    </w:p>
    <w:p w:rsidR="00EF5D74" w:rsidRPr="0070222A" w:rsidRDefault="00EF5D74" w:rsidP="00586D28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70222A">
        <w:rPr>
          <w:lang w:val="ru-RU"/>
        </w:rPr>
        <w:tab/>
      </w:r>
      <w:r w:rsidRPr="0070222A">
        <w:rPr>
          <w:rFonts w:ascii="Times New Roman" w:hAnsi="Times New Roman"/>
          <w:color w:val="000000"/>
          <w:sz w:val="24"/>
          <w:lang w:val="ru-RU"/>
        </w:rPr>
        <w:t>Длина и её измерение. Единицы длины: сантиметр, дециметр; установление соотношения между ними.</w:t>
      </w:r>
    </w:p>
    <w:p w:rsidR="00EF5D74" w:rsidRPr="0070222A" w:rsidRDefault="00EF5D74" w:rsidP="00586D28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70222A">
        <w:rPr>
          <w:lang w:val="ru-RU"/>
        </w:rPr>
        <w:tab/>
      </w:r>
      <w:r w:rsidRPr="0070222A">
        <w:rPr>
          <w:rFonts w:ascii="Times New Roman" w:hAnsi="Times New Roman"/>
          <w:b/>
          <w:color w:val="000000"/>
          <w:sz w:val="24"/>
          <w:lang w:val="ru-RU"/>
        </w:rPr>
        <w:t xml:space="preserve">Арифметические действия </w:t>
      </w:r>
      <w:r w:rsidRPr="0070222A">
        <w:rPr>
          <w:lang w:val="ru-RU"/>
        </w:rPr>
        <w:br/>
      </w:r>
      <w:r w:rsidRPr="0070222A">
        <w:rPr>
          <w:lang w:val="ru-RU"/>
        </w:rPr>
        <w:tab/>
      </w:r>
      <w:r w:rsidRPr="0070222A">
        <w:rPr>
          <w:rFonts w:ascii="Times New Roman" w:hAnsi="Times New Roman"/>
          <w:color w:val="000000"/>
          <w:sz w:val="24"/>
          <w:lang w:val="ru-RU"/>
        </w:rPr>
        <w:t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</w:t>
      </w:r>
    </w:p>
    <w:p w:rsidR="00EF5D74" w:rsidRPr="0070222A" w:rsidRDefault="00EF5D74" w:rsidP="00586D28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70222A">
        <w:rPr>
          <w:lang w:val="ru-RU"/>
        </w:rPr>
        <w:tab/>
      </w:r>
      <w:r w:rsidRPr="0070222A">
        <w:rPr>
          <w:rFonts w:ascii="Times New Roman" w:hAnsi="Times New Roman"/>
          <w:b/>
          <w:color w:val="000000"/>
          <w:sz w:val="24"/>
          <w:lang w:val="ru-RU"/>
        </w:rPr>
        <w:t xml:space="preserve">Текстовые задачи </w:t>
      </w:r>
      <w:r w:rsidRPr="0070222A">
        <w:rPr>
          <w:lang w:val="ru-RU"/>
        </w:rPr>
        <w:br/>
      </w:r>
      <w:r w:rsidRPr="0070222A">
        <w:rPr>
          <w:lang w:val="ru-RU"/>
        </w:rPr>
        <w:tab/>
      </w:r>
      <w:r w:rsidRPr="0070222A">
        <w:rPr>
          <w:rFonts w:ascii="Times New Roman" w:hAnsi="Times New Roman"/>
          <w:color w:val="000000"/>
          <w:sz w:val="24"/>
          <w:lang w:val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EF5D74" w:rsidRPr="0070222A" w:rsidRDefault="00EF5D74" w:rsidP="00586D28">
      <w:pPr>
        <w:tabs>
          <w:tab w:val="left" w:pos="180"/>
        </w:tabs>
        <w:autoSpaceDE w:val="0"/>
        <w:autoSpaceDN w:val="0"/>
        <w:spacing w:before="190" w:after="0" w:line="271" w:lineRule="auto"/>
        <w:ind w:right="576"/>
        <w:rPr>
          <w:lang w:val="ru-RU"/>
        </w:rPr>
      </w:pPr>
      <w:r w:rsidRPr="0070222A">
        <w:rPr>
          <w:lang w:val="ru-RU"/>
        </w:rPr>
        <w:tab/>
      </w:r>
      <w:r w:rsidRPr="0070222A">
        <w:rPr>
          <w:rFonts w:ascii="Times New Roman" w:hAnsi="Times New Roman"/>
          <w:b/>
          <w:color w:val="000000"/>
          <w:sz w:val="24"/>
          <w:lang w:val="ru-RU"/>
        </w:rPr>
        <w:t xml:space="preserve">Пространственные отношения и геометрические фигуры </w:t>
      </w:r>
      <w:r w:rsidRPr="0070222A">
        <w:rPr>
          <w:lang w:val="ru-RU"/>
        </w:rPr>
        <w:br/>
      </w:r>
      <w:r w:rsidRPr="0070222A">
        <w:rPr>
          <w:lang w:val="ru-RU"/>
        </w:rPr>
        <w:tab/>
      </w:r>
      <w:r w:rsidRPr="0070222A">
        <w:rPr>
          <w:rFonts w:ascii="Times New Roman" w:hAnsi="Times New Roman"/>
          <w:color w:val="000000"/>
          <w:sz w:val="24"/>
          <w:lang w:val="ru-RU"/>
        </w:rPr>
        <w:t>Расположение предметов и объектов на плоскости, в пространстве: слева/справа, сверху/снизу, между; установление пространственных отношений.</w:t>
      </w:r>
    </w:p>
    <w:p w:rsidR="00EF5D74" w:rsidRPr="0070222A" w:rsidRDefault="00EF5D74" w:rsidP="00586D28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клетку; измерение длины отрезка в сантиметрах.</w:t>
      </w:r>
    </w:p>
    <w:p w:rsidR="00EF5D74" w:rsidRPr="0070222A" w:rsidRDefault="00EF5D74" w:rsidP="00586D28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70222A">
        <w:rPr>
          <w:lang w:val="ru-RU"/>
        </w:rPr>
        <w:tab/>
      </w:r>
      <w:r w:rsidRPr="0070222A">
        <w:rPr>
          <w:rFonts w:ascii="Times New Roman" w:hAnsi="Times New Roman"/>
          <w:b/>
          <w:color w:val="000000"/>
          <w:sz w:val="24"/>
          <w:lang w:val="ru-RU"/>
        </w:rPr>
        <w:t xml:space="preserve">Математическая информация </w:t>
      </w:r>
      <w:r w:rsidRPr="0070222A">
        <w:rPr>
          <w:lang w:val="ru-RU"/>
        </w:rPr>
        <w:br/>
      </w:r>
      <w:r w:rsidRPr="0070222A">
        <w:rPr>
          <w:lang w:val="ru-RU"/>
        </w:rPr>
        <w:tab/>
      </w:r>
      <w:r w:rsidRPr="0070222A">
        <w:rPr>
          <w:rFonts w:ascii="Times New Roman" w:hAnsi="Times New Roman"/>
          <w:color w:val="000000"/>
          <w:sz w:val="24"/>
          <w:lang w:val="ru-RU"/>
        </w:rPr>
        <w:t>Сбор данных об объекте по образцу. Характеристики объекта, группы объектов (количество, форма, размер). Группировка объектов по заданному признаку.</w:t>
      </w:r>
    </w:p>
    <w:p w:rsidR="00EF5D74" w:rsidRPr="0070222A" w:rsidRDefault="00EF5D74" w:rsidP="00586D2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>Закономерность в ряду заданных объектов: её обнаружение, продолжение ряда.</w:t>
      </w:r>
    </w:p>
    <w:p w:rsidR="00EF5D74" w:rsidRPr="0070222A" w:rsidRDefault="00EF5D74" w:rsidP="00586D28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70222A">
        <w:rPr>
          <w:lang w:val="ru-RU"/>
        </w:rPr>
        <w:tab/>
      </w:r>
      <w:r w:rsidRPr="0070222A">
        <w:rPr>
          <w:rFonts w:ascii="Times New Roman" w:hAnsi="Times New Roman"/>
          <w:color w:val="000000"/>
          <w:sz w:val="24"/>
          <w:lang w:val="ru-RU"/>
        </w:rPr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EF5D74" w:rsidRPr="0070222A" w:rsidRDefault="00EF5D74" w:rsidP="00586D28">
      <w:pPr>
        <w:autoSpaceDE w:val="0"/>
        <w:autoSpaceDN w:val="0"/>
        <w:spacing w:before="72" w:after="0" w:line="271" w:lineRule="auto"/>
        <w:ind w:right="144" w:firstLine="18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>Чтение таблицы (содержащей не более 4-х данных); извлечение данного из строки, столбца; внесение одного-двух данных в таблицу. Чтение рисунка, схемы с одним-двумя числовыми данными (значениями данных величин).</w:t>
      </w:r>
    </w:p>
    <w:p w:rsidR="00EF5D74" w:rsidRPr="00520D24" w:rsidRDefault="00EF5D74" w:rsidP="00586D28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rFonts w:ascii="Times New Roman" w:hAnsi="Times New Roman"/>
          <w:color w:val="000000"/>
          <w:sz w:val="24"/>
          <w:lang w:val="ru-RU"/>
        </w:rPr>
      </w:pPr>
      <w:r w:rsidRPr="0070222A">
        <w:rPr>
          <w:lang w:val="ru-RU"/>
        </w:rPr>
        <w:tab/>
      </w:r>
      <w:r w:rsidRPr="0070222A">
        <w:rPr>
          <w:rFonts w:ascii="Times New Roman" w:hAnsi="Times New Roman"/>
          <w:color w:val="000000"/>
          <w:sz w:val="24"/>
          <w:lang w:val="ru-RU"/>
        </w:rPr>
        <w:t>Двух-трёхшаговые инструкции, связанные с вычислением, измерением длины, изображением геометрической фигуры.</w:t>
      </w:r>
    </w:p>
    <w:p w:rsidR="00EF5D74" w:rsidRPr="0070222A" w:rsidRDefault="00EF5D74" w:rsidP="00586D28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70222A">
        <w:rPr>
          <w:rFonts w:ascii="Times New Roman" w:hAnsi="Times New Roman"/>
          <w:b/>
          <w:color w:val="000000"/>
          <w:sz w:val="24"/>
          <w:lang w:val="ru-RU"/>
        </w:rPr>
        <w:t>Универсальные учебные действия (пропедевтический уровень)</w:t>
      </w:r>
    </w:p>
    <w:p w:rsidR="00EF5D74" w:rsidRPr="0070222A" w:rsidRDefault="00EF5D74" w:rsidP="00586D28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70222A">
        <w:rPr>
          <w:rFonts w:ascii="Times New Roman" w:hAnsi="Times New Roman"/>
          <w:i/>
          <w:color w:val="000000"/>
          <w:sz w:val="24"/>
          <w:lang w:val="ru-RU"/>
        </w:rPr>
        <w:t>Универсальные познавательные учебные действия:</w:t>
      </w:r>
    </w:p>
    <w:p w:rsidR="00EF5D74" w:rsidRPr="0070222A" w:rsidRDefault="00EF5D74" w:rsidP="00586D28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наблюдать математические объекты (числа, величины) в окружающем мире; </w:t>
      </w:r>
    </w:p>
    <w:p w:rsidR="00EF5D74" w:rsidRPr="0070222A" w:rsidRDefault="00EF5D74" w:rsidP="00586D2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обнаруживать общее и различное в записи арифметических действий; </w:t>
      </w:r>
    </w:p>
    <w:p w:rsidR="00EF5D74" w:rsidRPr="0070222A" w:rsidRDefault="00EF5D74" w:rsidP="00586D2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понимать назначение и необходимость использования величин в жизни; </w:t>
      </w:r>
    </w:p>
    <w:p w:rsidR="00EF5D74" w:rsidRPr="0070222A" w:rsidRDefault="00EF5D74" w:rsidP="00586D2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наблюдать действие измерительных приборов; </w:t>
      </w:r>
    </w:p>
    <w:p w:rsidR="00EF5D74" w:rsidRPr="0070222A" w:rsidRDefault="00EF5D74" w:rsidP="00922AF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>—  сравнивать два объекта, два числа; распределять объекты на группы по заданному</w:t>
      </w:r>
      <w:r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70222A">
        <w:rPr>
          <w:rFonts w:ascii="Times New Roman" w:hAnsi="Times New Roman"/>
          <w:color w:val="000000"/>
          <w:sz w:val="24"/>
          <w:lang w:val="ru-RU"/>
        </w:rPr>
        <w:t xml:space="preserve">основанию; </w:t>
      </w:r>
      <w:r w:rsidRPr="0070222A">
        <w:rPr>
          <w:lang w:val="ru-RU"/>
        </w:rPr>
        <w:br/>
      </w: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копировать изученные фигуры, рисовать от руки по собственному замыслу; приводить примеры чисел, геометрических фигур; </w:t>
      </w:r>
      <w:r w:rsidRPr="0070222A">
        <w:rPr>
          <w:lang w:val="ru-RU"/>
        </w:rPr>
        <w:br/>
      </w:r>
      <w:r w:rsidRPr="0070222A">
        <w:rPr>
          <w:rFonts w:ascii="Times New Roman" w:hAnsi="Times New Roman"/>
          <w:color w:val="000000"/>
          <w:sz w:val="24"/>
          <w:lang w:val="ru-RU"/>
        </w:rPr>
        <w:t>—  вести порядковый и количественный счет (соблюдать последовательность).</w:t>
      </w:r>
    </w:p>
    <w:p w:rsidR="00EF5D74" w:rsidRPr="0070222A" w:rsidRDefault="00EF5D74" w:rsidP="00586D28">
      <w:pPr>
        <w:autoSpaceDE w:val="0"/>
        <w:autoSpaceDN w:val="0"/>
        <w:spacing w:before="178" w:after="0" w:line="326" w:lineRule="auto"/>
        <w:ind w:left="240" w:hanging="240"/>
        <w:rPr>
          <w:lang w:val="ru-RU"/>
        </w:rPr>
      </w:pPr>
      <w:r w:rsidRPr="0070222A">
        <w:rPr>
          <w:rFonts w:ascii="Times New Roman" w:hAnsi="Times New Roman"/>
          <w:i/>
          <w:color w:val="000000"/>
          <w:sz w:val="24"/>
          <w:lang w:val="ru-RU"/>
        </w:rPr>
        <w:t>Работа с информацией:</w:t>
      </w:r>
      <w:r w:rsidRPr="0070222A">
        <w:rPr>
          <w:lang w:val="ru-RU"/>
        </w:rPr>
        <w:br/>
      </w: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понимать, что математические явления могут быть представлены с помощью разных средств: текст, числовая запись, таблица, рисунок, схема; </w:t>
      </w:r>
      <w:r w:rsidRPr="0070222A">
        <w:rPr>
          <w:lang w:val="ru-RU"/>
        </w:rPr>
        <w:br/>
      </w:r>
      <w:r w:rsidRPr="0070222A">
        <w:rPr>
          <w:rFonts w:ascii="Times New Roman" w:hAnsi="Times New Roman"/>
          <w:color w:val="000000"/>
          <w:sz w:val="24"/>
          <w:lang w:val="ru-RU"/>
        </w:rPr>
        <w:t>—  читать таблицу, извлекать информацию, представленную в табличной форме.</w:t>
      </w:r>
    </w:p>
    <w:p w:rsidR="00EF5D74" w:rsidRPr="0070222A" w:rsidRDefault="00EF5D74" w:rsidP="00586D28">
      <w:pPr>
        <w:autoSpaceDE w:val="0"/>
        <w:autoSpaceDN w:val="0"/>
        <w:spacing w:before="180" w:after="0" w:line="336" w:lineRule="auto"/>
        <w:ind w:left="240" w:right="288" w:hanging="240"/>
        <w:rPr>
          <w:lang w:val="ru-RU"/>
        </w:rPr>
      </w:pPr>
      <w:r w:rsidRPr="0070222A">
        <w:rPr>
          <w:rFonts w:ascii="Times New Roman" w:hAnsi="Times New Roman"/>
          <w:i/>
          <w:color w:val="000000"/>
          <w:sz w:val="24"/>
          <w:lang w:val="ru-RU"/>
        </w:rPr>
        <w:t>Универсальные коммуникативные учебные действия:</w:t>
      </w:r>
      <w:r w:rsidRPr="0070222A">
        <w:rPr>
          <w:lang w:val="ru-RU"/>
        </w:rPr>
        <w:br/>
      </w: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характеризовать (описывать) число, геометрическую фигуру, последовательность из нескольких чисел, записанных по порядку; </w:t>
      </w:r>
      <w:r w:rsidRPr="0070222A">
        <w:rPr>
          <w:lang w:val="ru-RU"/>
        </w:rPr>
        <w:br/>
      </w: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комментировать ход сравнения двух объектов; описывать своими словами сюжетную ситуацию и математическое отношение, представленное в задаче; </w:t>
      </w:r>
      <w:r w:rsidRPr="0070222A">
        <w:rPr>
          <w:lang w:val="ru-RU"/>
        </w:rPr>
        <w:br/>
      </w: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описывать положение предмета в пространстве различать и использовать математические знаки; </w:t>
      </w:r>
      <w:r w:rsidRPr="0070222A">
        <w:rPr>
          <w:lang w:val="ru-RU"/>
        </w:rPr>
        <w:br/>
      </w:r>
      <w:r w:rsidRPr="0070222A">
        <w:rPr>
          <w:rFonts w:ascii="Times New Roman" w:hAnsi="Times New Roman"/>
          <w:color w:val="000000"/>
          <w:sz w:val="24"/>
          <w:lang w:val="ru-RU"/>
        </w:rPr>
        <w:t>—  строить предложения относительно заданного набора объектов.</w:t>
      </w:r>
    </w:p>
    <w:p w:rsidR="00EF5D74" w:rsidRPr="0070222A" w:rsidRDefault="00EF5D74" w:rsidP="00586D28">
      <w:pPr>
        <w:autoSpaceDE w:val="0"/>
        <w:autoSpaceDN w:val="0"/>
        <w:spacing w:before="178" w:after="0" w:line="350" w:lineRule="auto"/>
        <w:ind w:left="240" w:right="576" w:hanging="240"/>
        <w:rPr>
          <w:lang w:val="ru-RU"/>
        </w:rPr>
      </w:pPr>
      <w:r w:rsidRPr="0070222A">
        <w:rPr>
          <w:rFonts w:ascii="Times New Roman" w:hAnsi="Times New Roman"/>
          <w:i/>
          <w:color w:val="000000"/>
          <w:sz w:val="24"/>
          <w:lang w:val="ru-RU"/>
        </w:rPr>
        <w:t>Универсальные регулятивные учебные действия:</w:t>
      </w:r>
      <w:r w:rsidRPr="0070222A">
        <w:rPr>
          <w:lang w:val="ru-RU"/>
        </w:rPr>
        <w:br/>
      </w:r>
      <w:r w:rsidRPr="0070222A">
        <w:rPr>
          <w:rFonts w:ascii="Times New Roman" w:hAnsi="Times New Roman"/>
          <w:color w:val="000000"/>
          <w:sz w:val="24"/>
          <w:lang w:val="ru-RU"/>
        </w:rPr>
        <w:t>—  принимать учебную задачу, удерживать её в процессе деятельности;</w:t>
      </w:r>
      <w:r w:rsidRPr="0070222A">
        <w:rPr>
          <w:lang w:val="ru-RU"/>
        </w:rPr>
        <w:br/>
      </w: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действовать в соответствии с предложенным образцом, инструкцией; </w:t>
      </w:r>
      <w:r w:rsidRPr="0070222A">
        <w:rPr>
          <w:lang w:val="ru-RU"/>
        </w:rPr>
        <w:br/>
      </w: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проявлять интерес к проверке результатов решения учебной задачи, с помощью учителя устанавливать причину возникшей ошибки и трудности; </w:t>
      </w:r>
      <w:r w:rsidRPr="0070222A">
        <w:rPr>
          <w:lang w:val="ru-RU"/>
        </w:rPr>
        <w:br/>
      </w:r>
      <w:r w:rsidRPr="0070222A">
        <w:rPr>
          <w:rFonts w:ascii="Times New Roman" w:hAnsi="Times New Roman"/>
          <w:color w:val="000000"/>
          <w:sz w:val="24"/>
          <w:lang w:val="ru-RU"/>
        </w:rPr>
        <w:t>—  проверять правильность вычисления с помощью другого приёма выполнения действия.</w:t>
      </w:r>
    </w:p>
    <w:p w:rsidR="00EF5D74" w:rsidRPr="0070222A" w:rsidRDefault="00EF5D74" w:rsidP="00586D28">
      <w:pPr>
        <w:autoSpaceDE w:val="0"/>
        <w:autoSpaceDN w:val="0"/>
        <w:spacing w:before="178" w:after="0" w:line="326" w:lineRule="auto"/>
        <w:ind w:left="240" w:hanging="240"/>
        <w:rPr>
          <w:lang w:val="ru-RU"/>
        </w:rPr>
      </w:pPr>
      <w:r w:rsidRPr="0070222A">
        <w:rPr>
          <w:rFonts w:ascii="Times New Roman" w:hAnsi="Times New Roman"/>
          <w:i/>
          <w:color w:val="000000"/>
          <w:sz w:val="24"/>
          <w:lang w:val="ru-RU"/>
        </w:rPr>
        <w:t>Совместная деятельность:</w:t>
      </w:r>
      <w:r w:rsidRPr="0070222A">
        <w:rPr>
          <w:lang w:val="ru-RU"/>
        </w:rPr>
        <w:br/>
      </w: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участвовать в парной работе с математическим материалом; </w:t>
      </w:r>
      <w:r w:rsidRPr="0070222A">
        <w:rPr>
          <w:lang w:val="ru-RU"/>
        </w:rPr>
        <w:br/>
      </w:r>
      <w:r w:rsidRPr="0070222A">
        <w:rPr>
          <w:rFonts w:ascii="Times New Roman" w:hAnsi="Times New Roman"/>
          <w:color w:val="000000"/>
          <w:sz w:val="24"/>
          <w:lang w:val="ru-RU"/>
        </w:rPr>
        <w:t>—  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EF5D74" w:rsidRPr="0070222A" w:rsidRDefault="00EF5D74" w:rsidP="00586D28">
      <w:pPr>
        <w:autoSpaceDE w:val="0"/>
        <w:autoSpaceDN w:val="0"/>
        <w:spacing w:after="78" w:line="220" w:lineRule="exact"/>
        <w:rPr>
          <w:lang w:val="ru-RU"/>
        </w:rPr>
      </w:pPr>
    </w:p>
    <w:p w:rsidR="00EF5D74" w:rsidRPr="0070222A" w:rsidRDefault="00EF5D74" w:rsidP="000F78B8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70222A">
        <w:rPr>
          <w:rFonts w:ascii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EF5D74" w:rsidRPr="0070222A" w:rsidRDefault="00EF5D74" w:rsidP="00586D28">
      <w:pPr>
        <w:tabs>
          <w:tab w:val="left" w:pos="180"/>
        </w:tabs>
        <w:autoSpaceDE w:val="0"/>
        <w:autoSpaceDN w:val="0"/>
        <w:spacing w:before="346" w:after="0" w:line="262" w:lineRule="auto"/>
        <w:ind w:right="1152"/>
        <w:rPr>
          <w:lang w:val="ru-RU"/>
        </w:rPr>
      </w:pPr>
      <w:r w:rsidRPr="0070222A">
        <w:rPr>
          <w:lang w:val="ru-RU"/>
        </w:rPr>
        <w:tab/>
      </w:r>
      <w:r w:rsidRPr="0070222A">
        <w:rPr>
          <w:rFonts w:ascii="Times New Roman" w:hAnsi="Times New Roman"/>
          <w:color w:val="000000"/>
          <w:sz w:val="24"/>
          <w:lang w:val="ru-RU"/>
        </w:rPr>
        <w:t>Изучение математики в 1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EF5D74" w:rsidRPr="0070222A" w:rsidRDefault="00EF5D74" w:rsidP="00586D28">
      <w:pPr>
        <w:autoSpaceDE w:val="0"/>
        <w:autoSpaceDN w:val="0"/>
        <w:spacing w:before="262" w:after="0" w:line="230" w:lineRule="auto"/>
        <w:rPr>
          <w:lang w:val="ru-RU"/>
        </w:rPr>
      </w:pPr>
      <w:r w:rsidRPr="0070222A">
        <w:rPr>
          <w:rFonts w:ascii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EF5D74" w:rsidRPr="0070222A" w:rsidRDefault="00EF5D74" w:rsidP="00586D28">
      <w:pPr>
        <w:tabs>
          <w:tab w:val="left" w:pos="180"/>
        </w:tabs>
        <w:autoSpaceDE w:val="0"/>
        <w:autoSpaceDN w:val="0"/>
        <w:spacing w:before="166" w:after="0" w:line="262" w:lineRule="auto"/>
        <w:ind w:right="288"/>
        <w:rPr>
          <w:lang w:val="ru-RU"/>
        </w:rPr>
      </w:pPr>
      <w:r w:rsidRPr="0070222A">
        <w:rPr>
          <w:lang w:val="ru-RU"/>
        </w:rPr>
        <w:tab/>
      </w:r>
      <w:r w:rsidRPr="0070222A">
        <w:rPr>
          <w:rFonts w:ascii="Times New Roman" w:hAnsi="Times New Roman"/>
          <w:color w:val="000000"/>
          <w:sz w:val="24"/>
          <w:lang w:val="ru-RU"/>
        </w:rPr>
        <w:t>В результате изучения предмета «Математика» у обучающегося будут сформированы следующие личностные результаты:</w:t>
      </w:r>
    </w:p>
    <w:p w:rsidR="00EF5D74" w:rsidRPr="0070222A" w:rsidRDefault="00EF5D74" w:rsidP="00586D28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осознавать необходимость изучения математики для адаптации к жизненным ситуациям, для развития общей культуры человека; </w:t>
      </w:r>
    </w:p>
    <w:p w:rsidR="00EF5D74" w:rsidRPr="0070222A" w:rsidRDefault="00EF5D74" w:rsidP="00586D28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развития способности мыслить, рассуждать, выдвигать предположения и доказывать или опровергать их; </w:t>
      </w:r>
    </w:p>
    <w:p w:rsidR="00EF5D74" w:rsidRPr="0070222A" w:rsidRDefault="00EF5D74" w:rsidP="00586D28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>—  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EF5D74" w:rsidRPr="0070222A" w:rsidRDefault="00EF5D74" w:rsidP="00586D2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осваивать навыки организации безопасного поведения в информационной среде; </w:t>
      </w:r>
    </w:p>
    <w:p w:rsidR="00EF5D74" w:rsidRPr="0070222A" w:rsidRDefault="00EF5D74" w:rsidP="00586D28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 </w:t>
      </w:r>
    </w:p>
    <w:p w:rsidR="00EF5D74" w:rsidRPr="0070222A" w:rsidRDefault="00EF5D74" w:rsidP="00586D28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 </w:t>
      </w:r>
    </w:p>
    <w:p w:rsidR="00EF5D74" w:rsidRPr="0070222A" w:rsidRDefault="00EF5D74" w:rsidP="00586D28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 </w:t>
      </w:r>
    </w:p>
    <w:p w:rsidR="00EF5D74" w:rsidRPr="0070222A" w:rsidRDefault="00EF5D74" w:rsidP="00586D2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оценивать свои успехи в изучении математики, намечать пути устранения трудностей; </w:t>
      </w:r>
    </w:p>
    <w:p w:rsidR="00EF5D74" w:rsidRPr="0070222A" w:rsidRDefault="00EF5D74" w:rsidP="00586D28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>—  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EF5D74" w:rsidRPr="0070222A" w:rsidRDefault="00EF5D74" w:rsidP="00586D28">
      <w:pPr>
        <w:autoSpaceDE w:val="0"/>
        <w:autoSpaceDN w:val="0"/>
        <w:spacing w:before="324" w:after="0" w:line="230" w:lineRule="auto"/>
        <w:rPr>
          <w:lang w:val="ru-RU"/>
        </w:rPr>
      </w:pPr>
      <w:r w:rsidRPr="0070222A">
        <w:rPr>
          <w:rFonts w:ascii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EF5D74" w:rsidRPr="0070222A" w:rsidRDefault="00EF5D74" w:rsidP="00586D28">
      <w:pPr>
        <w:autoSpaceDE w:val="0"/>
        <w:autoSpaceDN w:val="0"/>
        <w:spacing w:before="168" w:after="0" w:line="230" w:lineRule="auto"/>
        <w:ind w:left="18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</w:p>
    <w:p w:rsidR="00EF5D74" w:rsidRPr="0070222A" w:rsidRDefault="00EF5D74" w:rsidP="00586D28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70222A">
        <w:rPr>
          <w:rFonts w:ascii="Times New Roman" w:hAnsi="Times New Roman"/>
          <w:b/>
          <w:color w:val="000000"/>
          <w:sz w:val="24"/>
          <w:lang w:val="ru-RU"/>
        </w:rPr>
        <w:t>Универсальные  познавательные учебные действия:</w:t>
      </w:r>
    </w:p>
    <w:p w:rsidR="00EF5D74" w:rsidRPr="0070222A" w:rsidRDefault="00EF5D74" w:rsidP="00586D28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70222A">
        <w:rPr>
          <w:rFonts w:ascii="Times New Roman" w:hAnsi="Times New Roman"/>
          <w:i/>
          <w:color w:val="000000"/>
          <w:sz w:val="24"/>
          <w:lang w:val="ru-RU"/>
        </w:rPr>
        <w:t>1)  Базовые логические действия:</w:t>
      </w:r>
    </w:p>
    <w:p w:rsidR="00EF5D74" w:rsidRPr="0070222A" w:rsidRDefault="00EF5D74" w:rsidP="00586D28">
      <w:pPr>
        <w:autoSpaceDE w:val="0"/>
        <w:autoSpaceDN w:val="0"/>
        <w:spacing w:before="178" w:after="0" w:line="262" w:lineRule="auto"/>
        <w:ind w:left="420" w:right="1008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устанавливать связи и зависимости между математическими объектами (часть-целое; причина-следствие; протяжённость); </w:t>
      </w:r>
    </w:p>
    <w:p w:rsidR="00EF5D74" w:rsidRPr="0070222A" w:rsidRDefault="00EF5D74" w:rsidP="00586D28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>—  применять базовые логические универсальные действия: сравнение, анализ, классификация (группировка), обобщение;</w:t>
      </w:r>
    </w:p>
    <w:p w:rsidR="00EF5D74" w:rsidRPr="0070222A" w:rsidRDefault="00EF5D74" w:rsidP="00586D28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>—  приобретать практические графические и измерительные навыки для успешного решения учебных и житейских задач;</w:t>
      </w:r>
    </w:p>
    <w:p w:rsidR="00EF5D74" w:rsidRPr="0070222A" w:rsidRDefault="00EF5D74" w:rsidP="00586D28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>—  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EF5D74" w:rsidRPr="0070222A" w:rsidRDefault="00EF5D74" w:rsidP="00922AF8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70222A">
        <w:rPr>
          <w:rFonts w:ascii="Times New Roman" w:hAnsi="Times New Roman"/>
          <w:i/>
          <w:color w:val="000000"/>
          <w:sz w:val="24"/>
          <w:lang w:val="ru-RU"/>
        </w:rPr>
        <w:t>2)  Базовые исследовательские действия:</w:t>
      </w:r>
    </w:p>
    <w:p w:rsidR="00EF5D74" w:rsidRPr="0070222A" w:rsidRDefault="00EF5D74" w:rsidP="00586D28">
      <w:pPr>
        <w:autoSpaceDE w:val="0"/>
        <w:autoSpaceDN w:val="0"/>
        <w:spacing w:after="0" w:line="262" w:lineRule="auto"/>
        <w:ind w:left="240" w:right="864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проявлять способность ориентироваться в учебном материале разных разделов курса математики; </w:t>
      </w:r>
    </w:p>
    <w:p w:rsidR="00EF5D74" w:rsidRPr="0070222A" w:rsidRDefault="00EF5D74" w:rsidP="00586D28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понимать и адекватно использовать математическую терминологию: различать, характеризовать, использовать для решения учебных и практических задач; </w:t>
      </w:r>
    </w:p>
    <w:p w:rsidR="00EF5D74" w:rsidRPr="0070222A" w:rsidRDefault="00EF5D74" w:rsidP="00586D28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>—  применять изученные методы познания (измерение, моделирование, перебор вариантов)</w:t>
      </w:r>
    </w:p>
    <w:p w:rsidR="00EF5D74" w:rsidRPr="0070222A" w:rsidRDefault="00EF5D74" w:rsidP="00586D28">
      <w:pPr>
        <w:autoSpaceDE w:val="0"/>
        <w:autoSpaceDN w:val="0"/>
        <w:spacing w:before="178" w:after="0" w:line="230" w:lineRule="auto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>3)  Работа с информацией:</w:t>
      </w:r>
    </w:p>
    <w:p w:rsidR="00EF5D74" w:rsidRPr="0070222A" w:rsidRDefault="00EF5D74" w:rsidP="00586D28">
      <w:pPr>
        <w:autoSpaceDE w:val="0"/>
        <w:autoSpaceDN w:val="0"/>
        <w:spacing w:before="178" w:after="0" w:line="262" w:lineRule="auto"/>
        <w:ind w:left="24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находить и использовать для решения учебных задач текстовую, графическую информацию в разных источниках информационной среды; </w:t>
      </w:r>
    </w:p>
    <w:p w:rsidR="00EF5D74" w:rsidRPr="0070222A" w:rsidRDefault="00EF5D74" w:rsidP="00586D28">
      <w:pPr>
        <w:autoSpaceDE w:val="0"/>
        <w:autoSpaceDN w:val="0"/>
        <w:spacing w:before="192" w:after="0" w:line="262" w:lineRule="auto"/>
        <w:ind w:left="240" w:right="864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читать, интерпретировать графически представленную информацию (схему, таблицу, диаграмму, другую модель); </w:t>
      </w:r>
    </w:p>
    <w:p w:rsidR="00EF5D74" w:rsidRPr="0070222A" w:rsidRDefault="00EF5D74" w:rsidP="00586D28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 </w:t>
      </w:r>
    </w:p>
    <w:p w:rsidR="00EF5D74" w:rsidRPr="0070222A" w:rsidRDefault="00EF5D74" w:rsidP="00586D28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>—  принимать правила, безопасно использовать предлагаемые электронные средства и источники информации.</w:t>
      </w:r>
    </w:p>
    <w:p w:rsidR="00EF5D74" w:rsidRPr="0070222A" w:rsidRDefault="00EF5D74" w:rsidP="00586D28">
      <w:pPr>
        <w:autoSpaceDE w:val="0"/>
        <w:autoSpaceDN w:val="0"/>
        <w:spacing w:before="178" w:after="0" w:line="230" w:lineRule="auto"/>
        <w:rPr>
          <w:lang w:val="ru-RU"/>
        </w:rPr>
      </w:pPr>
      <w:r w:rsidRPr="0070222A">
        <w:rPr>
          <w:rFonts w:ascii="Times New Roman" w:hAnsi="Times New Roman"/>
          <w:b/>
          <w:color w:val="000000"/>
          <w:sz w:val="24"/>
          <w:lang w:val="ru-RU"/>
        </w:rPr>
        <w:t>Универсальные коммуникативные учебные действия:</w:t>
      </w:r>
    </w:p>
    <w:p w:rsidR="00EF5D74" w:rsidRPr="0070222A" w:rsidRDefault="00EF5D74" w:rsidP="00586D28">
      <w:pPr>
        <w:autoSpaceDE w:val="0"/>
        <w:autoSpaceDN w:val="0"/>
        <w:spacing w:before="298" w:after="0" w:line="230" w:lineRule="auto"/>
        <w:ind w:left="24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>—  конструировать утверждения, проверять их истинность;</w:t>
      </w:r>
    </w:p>
    <w:p w:rsidR="00EF5D74" w:rsidRPr="0070222A" w:rsidRDefault="00EF5D74" w:rsidP="00586D28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>—  строить логическое рассуждение;</w:t>
      </w:r>
    </w:p>
    <w:p w:rsidR="00EF5D74" w:rsidRPr="0070222A" w:rsidRDefault="00EF5D74" w:rsidP="00586D28">
      <w:pPr>
        <w:autoSpaceDE w:val="0"/>
        <w:autoSpaceDN w:val="0"/>
        <w:spacing w:before="238" w:after="0" w:line="230" w:lineRule="auto"/>
        <w:jc w:val="center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>—  использовать текст задания для объяснения способа и хода решения математической задачи;</w:t>
      </w:r>
    </w:p>
    <w:p w:rsidR="00EF5D74" w:rsidRPr="0070222A" w:rsidRDefault="00EF5D74" w:rsidP="00586D28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>—  формулировать ответ;</w:t>
      </w:r>
    </w:p>
    <w:p w:rsidR="00EF5D74" w:rsidRPr="0070222A" w:rsidRDefault="00EF5D74" w:rsidP="00586D28">
      <w:pPr>
        <w:autoSpaceDE w:val="0"/>
        <w:autoSpaceDN w:val="0"/>
        <w:spacing w:before="238" w:after="0" w:line="262" w:lineRule="auto"/>
        <w:ind w:left="240" w:right="288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>—  комментировать процесс вычисления, построения, решения; объяснять полученный ответ с использованием изученной терминологии;</w:t>
      </w:r>
    </w:p>
    <w:p w:rsidR="00EF5D74" w:rsidRPr="0070222A" w:rsidRDefault="00EF5D74" w:rsidP="00586D28">
      <w:pPr>
        <w:autoSpaceDE w:val="0"/>
        <w:autoSpaceDN w:val="0"/>
        <w:spacing w:before="238" w:after="0" w:line="271" w:lineRule="auto"/>
        <w:ind w:left="24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>—  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EF5D74" w:rsidRPr="0070222A" w:rsidRDefault="00EF5D74" w:rsidP="00586D28">
      <w:pPr>
        <w:autoSpaceDE w:val="0"/>
        <w:autoSpaceDN w:val="0"/>
        <w:spacing w:before="240" w:after="0" w:line="271" w:lineRule="auto"/>
        <w:ind w:left="24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>—  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EF5D74" w:rsidRPr="0070222A" w:rsidRDefault="00EF5D74" w:rsidP="00586D28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>—  ориентироваться в алгоритмах: воспроизводить, дополнять, исправлять деформированные;</w:t>
      </w:r>
    </w:p>
    <w:p w:rsidR="00EF5D74" w:rsidRPr="0070222A" w:rsidRDefault="00EF5D74" w:rsidP="00586D28">
      <w:pPr>
        <w:autoSpaceDE w:val="0"/>
        <w:autoSpaceDN w:val="0"/>
        <w:spacing w:before="238" w:after="0" w:line="262" w:lineRule="auto"/>
        <w:ind w:left="240" w:right="144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>—  составлять по аналогии; . самостоятельно составлять тексты заданий, аналогичные типовым изученным.</w:t>
      </w:r>
    </w:p>
    <w:p w:rsidR="00EF5D74" w:rsidRPr="0070222A" w:rsidRDefault="00EF5D74" w:rsidP="00586D28">
      <w:pPr>
        <w:autoSpaceDE w:val="0"/>
        <w:autoSpaceDN w:val="0"/>
        <w:spacing w:before="178" w:after="0" w:line="230" w:lineRule="auto"/>
        <w:rPr>
          <w:lang w:val="ru-RU"/>
        </w:rPr>
      </w:pPr>
      <w:r w:rsidRPr="0070222A">
        <w:rPr>
          <w:rFonts w:ascii="Times New Roman" w:hAnsi="Times New Roman"/>
          <w:b/>
          <w:color w:val="000000"/>
          <w:sz w:val="24"/>
          <w:lang w:val="ru-RU"/>
        </w:rPr>
        <w:t>Универсальные регулятивные учебные действия:</w:t>
      </w:r>
    </w:p>
    <w:p w:rsidR="00EF5D74" w:rsidRPr="0070222A" w:rsidRDefault="00EF5D74" w:rsidP="00586D28">
      <w:pPr>
        <w:autoSpaceDE w:val="0"/>
        <w:autoSpaceDN w:val="0"/>
        <w:spacing w:before="190" w:after="0" w:line="230" w:lineRule="auto"/>
        <w:rPr>
          <w:lang w:val="ru-RU"/>
        </w:rPr>
      </w:pPr>
      <w:r w:rsidRPr="0070222A">
        <w:rPr>
          <w:rFonts w:ascii="Times New Roman" w:hAnsi="Times New Roman"/>
          <w:i/>
          <w:color w:val="000000"/>
          <w:sz w:val="24"/>
          <w:lang w:val="ru-RU"/>
        </w:rPr>
        <w:t>1)  Самоорганизация:</w:t>
      </w:r>
    </w:p>
    <w:p w:rsidR="00EF5D74" w:rsidRPr="0070222A" w:rsidRDefault="00EF5D74" w:rsidP="00586D28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планировать этапы предстоящей работы, определять последовательность учебных действий; </w:t>
      </w:r>
    </w:p>
    <w:p w:rsidR="00EF5D74" w:rsidRPr="0070222A" w:rsidRDefault="00EF5D74" w:rsidP="00586D28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>—  выполнять правила безопасного использования электронных средств, предлагаемых в процессе обучения.</w:t>
      </w:r>
    </w:p>
    <w:p w:rsidR="00EF5D74" w:rsidRPr="0070222A" w:rsidRDefault="00EF5D74" w:rsidP="00586D28">
      <w:pPr>
        <w:autoSpaceDE w:val="0"/>
        <w:autoSpaceDN w:val="0"/>
        <w:spacing w:before="178" w:after="0" w:line="230" w:lineRule="auto"/>
        <w:rPr>
          <w:lang w:val="ru-RU"/>
        </w:rPr>
      </w:pPr>
      <w:r w:rsidRPr="0070222A">
        <w:rPr>
          <w:rFonts w:ascii="Times New Roman" w:hAnsi="Times New Roman"/>
          <w:i/>
          <w:color w:val="000000"/>
          <w:sz w:val="24"/>
          <w:lang w:val="ru-RU"/>
        </w:rPr>
        <w:t>2)  Самоконтроль:</w:t>
      </w:r>
    </w:p>
    <w:p w:rsidR="00EF5D74" w:rsidRPr="0070222A" w:rsidRDefault="00EF5D74" w:rsidP="00586D28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осуществлять контроль процесса и результата своей деятельности, объективно оценивать их; </w:t>
      </w:r>
    </w:p>
    <w:p w:rsidR="00EF5D74" w:rsidRPr="0070222A" w:rsidRDefault="00EF5D74" w:rsidP="00586D28">
      <w:pPr>
        <w:autoSpaceDE w:val="0"/>
        <w:autoSpaceDN w:val="0"/>
        <w:spacing w:after="144" w:line="220" w:lineRule="exact"/>
        <w:rPr>
          <w:lang w:val="ru-RU"/>
        </w:rPr>
      </w:pPr>
    </w:p>
    <w:p w:rsidR="00EF5D74" w:rsidRPr="0070222A" w:rsidRDefault="00EF5D74" w:rsidP="00586D28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выбирать и при необходимости корректировать способы действий; </w:t>
      </w:r>
    </w:p>
    <w:p w:rsidR="00EF5D74" w:rsidRPr="0070222A" w:rsidRDefault="00EF5D74" w:rsidP="00586D28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>—  находить ошибки в своей работе, устанавливать их причины, вести поиск путей преодоления ошибок.</w:t>
      </w:r>
    </w:p>
    <w:p w:rsidR="00EF5D74" w:rsidRPr="0070222A" w:rsidRDefault="00EF5D74" w:rsidP="00586D28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70222A">
        <w:rPr>
          <w:rFonts w:ascii="Times New Roman" w:hAnsi="Times New Roman"/>
          <w:i/>
          <w:color w:val="000000"/>
          <w:sz w:val="24"/>
          <w:lang w:val="ru-RU"/>
        </w:rPr>
        <w:t>3)  Самооценка:</w:t>
      </w:r>
    </w:p>
    <w:p w:rsidR="00EF5D74" w:rsidRPr="0070222A" w:rsidRDefault="00EF5D74" w:rsidP="00586D28">
      <w:pPr>
        <w:autoSpaceDE w:val="0"/>
        <w:autoSpaceDN w:val="0"/>
        <w:spacing w:before="178" w:after="0" w:line="271" w:lineRule="auto"/>
        <w:ind w:left="42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 </w:t>
      </w:r>
    </w:p>
    <w:p w:rsidR="00EF5D74" w:rsidRPr="0070222A" w:rsidRDefault="00EF5D74" w:rsidP="00586D2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>—  оценивать рациональность своих действий, давать им качественную характеристику.</w:t>
      </w:r>
    </w:p>
    <w:p w:rsidR="00EF5D74" w:rsidRPr="0070222A" w:rsidRDefault="00EF5D74" w:rsidP="00586D28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70222A">
        <w:rPr>
          <w:rFonts w:ascii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EF5D74" w:rsidRPr="0070222A" w:rsidRDefault="00EF5D74" w:rsidP="00586D28">
      <w:pPr>
        <w:autoSpaceDE w:val="0"/>
        <w:autoSpaceDN w:val="0"/>
        <w:spacing w:before="180" w:after="0" w:line="271" w:lineRule="auto"/>
        <w:ind w:left="420" w:right="576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контрпримеров); </w:t>
      </w:r>
    </w:p>
    <w:p w:rsidR="00EF5D74" w:rsidRPr="0070222A" w:rsidRDefault="00EF5D74" w:rsidP="00586D28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>—  согласовывать  мнения в ходе поиска доказательств, выбора рационального способа, анализа информации;</w:t>
      </w:r>
    </w:p>
    <w:p w:rsidR="00EF5D74" w:rsidRPr="0070222A" w:rsidRDefault="00EF5D74" w:rsidP="00586D28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>—  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EF5D74" w:rsidRPr="0070222A" w:rsidRDefault="00EF5D74" w:rsidP="00586D28">
      <w:pPr>
        <w:autoSpaceDE w:val="0"/>
        <w:autoSpaceDN w:val="0"/>
        <w:spacing w:before="322" w:after="0" w:line="230" w:lineRule="auto"/>
        <w:rPr>
          <w:lang w:val="ru-RU"/>
        </w:rPr>
      </w:pPr>
      <w:r w:rsidRPr="0070222A">
        <w:rPr>
          <w:rFonts w:ascii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EF5D74" w:rsidRPr="0070222A" w:rsidRDefault="00EF5D74" w:rsidP="00586D28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>К концу обучения в 1 классе обучающийся научится:</w:t>
      </w:r>
    </w:p>
    <w:p w:rsidR="00EF5D74" w:rsidRPr="0070222A" w:rsidRDefault="00EF5D74" w:rsidP="00586D28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читать, записывать, сравнивать,  упорядочивать  числа  от  0 до 20; </w:t>
      </w:r>
    </w:p>
    <w:p w:rsidR="00EF5D74" w:rsidRPr="0070222A" w:rsidRDefault="00EF5D74" w:rsidP="00586D2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пересчитывать различные объекты, устанавливать порядковый номер объекта; </w:t>
      </w:r>
    </w:p>
    <w:p w:rsidR="00EF5D74" w:rsidRPr="0070222A" w:rsidRDefault="00EF5D74" w:rsidP="00586D2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находить числа, большие/меньшие данного числа на заданное число; </w:t>
      </w:r>
    </w:p>
    <w:p w:rsidR="00EF5D74" w:rsidRPr="0070222A" w:rsidRDefault="00EF5D74" w:rsidP="00586D28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выполнять арифметические действия сложения и вычитания в пределах 20 (устно и письменно) без перехода через десяток; называть и различать компоненты действий сложения (слагаемые, сумма) и вычитания (уменьшаемое, вычитаемое, разность); </w:t>
      </w:r>
    </w:p>
    <w:p w:rsidR="00EF5D74" w:rsidRPr="0070222A" w:rsidRDefault="00EF5D74" w:rsidP="00586D28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решать текстовые задачи в одно действие на сложение и вычитание: выделять условие и требование (вопрос); </w:t>
      </w:r>
    </w:p>
    <w:p w:rsidR="00EF5D74" w:rsidRPr="0070222A" w:rsidRDefault="00EF5D74" w:rsidP="00586D28">
      <w:pPr>
        <w:autoSpaceDE w:val="0"/>
        <w:autoSpaceDN w:val="0"/>
        <w:spacing w:before="192" w:after="0" w:line="262" w:lineRule="auto"/>
        <w:ind w:left="420" w:right="72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сравнивать объекты по длине, устанавливая между ними соотношение длиннее/короче (выше/ниже, шире/уже); </w:t>
      </w:r>
    </w:p>
    <w:p w:rsidR="00EF5D74" w:rsidRPr="0070222A" w:rsidRDefault="00EF5D74" w:rsidP="00586D28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знать и использовать единицу длины — сантиметр; измерять длину отрезка, чертить отрезок заданной длины (в см); </w:t>
      </w:r>
    </w:p>
    <w:p w:rsidR="00EF5D74" w:rsidRPr="0070222A" w:rsidRDefault="00EF5D74" w:rsidP="00586D28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различать число и цифру; распознавать геометрические фигуры: круг, треугольник, прямоугольник (квадрат), отрезок; </w:t>
      </w:r>
    </w:p>
    <w:p w:rsidR="00EF5D74" w:rsidRPr="0070222A" w:rsidRDefault="00EF5D74" w:rsidP="00586D28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устанавливать между объектами соотношения: слева/справа, дальше/ближе, между, перед/за, над/под; </w:t>
      </w:r>
    </w:p>
    <w:p w:rsidR="00EF5D74" w:rsidRPr="0070222A" w:rsidRDefault="00EF5D74" w:rsidP="00586D28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распознавать верные (истинные) и неверные (ложные) утверждения относительно заданного набора объектов/предметов; </w:t>
      </w:r>
    </w:p>
    <w:p w:rsidR="00EF5D74" w:rsidRPr="0070222A" w:rsidRDefault="00EF5D74" w:rsidP="00922AF8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группировать объекты по заданному признаку; находить и называть закономерности в ряду объектов повседневной жизни; —  различать строки и столбцы таблицы, вносить данное в таблицу, извлекать данное/данные из таблицы; </w:t>
      </w:r>
    </w:p>
    <w:p w:rsidR="00EF5D74" w:rsidRPr="0070222A" w:rsidRDefault="00EF5D74" w:rsidP="00586D28">
      <w:pPr>
        <w:autoSpaceDE w:val="0"/>
        <w:autoSpaceDN w:val="0"/>
        <w:spacing w:before="190" w:after="0" w:line="262" w:lineRule="auto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>—  сравнивать два объекта (числа, геометрические фигуры); распределять объекты на две группы по заданному основанию.</w:t>
      </w:r>
    </w:p>
    <w:p w:rsidR="00EF5D74" w:rsidRDefault="00EF5D74" w:rsidP="00586D28">
      <w:pPr>
        <w:rPr>
          <w:lang w:val="ru-RU"/>
        </w:rPr>
      </w:pPr>
    </w:p>
    <w:p w:rsidR="00EF5D74" w:rsidRPr="00A86E03" w:rsidRDefault="00EF5D74" w:rsidP="00922AF8">
      <w:pPr>
        <w:autoSpaceDE w:val="0"/>
        <w:autoSpaceDN w:val="0"/>
        <w:spacing w:after="666" w:line="233" w:lineRule="auto"/>
        <w:jc w:val="center"/>
        <w:rPr>
          <w:rFonts w:ascii="Times New Roman" w:hAnsi="Times New Roman"/>
          <w:b/>
          <w:color w:val="000000"/>
          <w:w w:val="101"/>
          <w:sz w:val="24"/>
          <w:szCs w:val="24"/>
        </w:rPr>
      </w:pPr>
      <w:r w:rsidRPr="00A86E03">
        <w:rPr>
          <w:rFonts w:ascii="Times New Roman" w:hAnsi="Times New Roman"/>
          <w:b/>
          <w:color w:val="000000"/>
          <w:w w:val="101"/>
          <w:sz w:val="24"/>
          <w:szCs w:val="24"/>
        </w:rPr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23"/>
        <w:gridCol w:w="3365"/>
        <w:gridCol w:w="3780"/>
      </w:tblGrid>
      <w:tr w:rsidR="00EF5D74" w:rsidRPr="00A86E03" w:rsidTr="003D67EB">
        <w:tc>
          <w:tcPr>
            <w:tcW w:w="2323" w:type="dxa"/>
          </w:tcPr>
          <w:p w:rsidR="00EF5D74" w:rsidRPr="00FC174D" w:rsidRDefault="00EF5D74" w:rsidP="003D67EB">
            <w:pPr>
              <w:autoSpaceDE w:val="0"/>
              <w:autoSpaceDN w:val="0"/>
              <w:spacing w:after="666" w:line="233" w:lineRule="auto"/>
              <w:rPr>
                <w:rFonts w:ascii="Times New Roman" w:hAnsi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FC174D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val="ru-RU"/>
              </w:rPr>
              <w:t>Тема раздела</w:t>
            </w:r>
          </w:p>
        </w:tc>
        <w:tc>
          <w:tcPr>
            <w:tcW w:w="3365" w:type="dxa"/>
          </w:tcPr>
          <w:p w:rsidR="00EF5D74" w:rsidRPr="00FC174D" w:rsidRDefault="00EF5D74" w:rsidP="003D67EB">
            <w:pPr>
              <w:autoSpaceDE w:val="0"/>
              <w:autoSpaceDN w:val="0"/>
              <w:spacing w:after="666" w:line="233" w:lineRule="auto"/>
              <w:rPr>
                <w:rFonts w:ascii="Times New Roman" w:hAnsi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FC174D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val="ru-RU"/>
              </w:rPr>
              <w:t>Программное содержание</w:t>
            </w:r>
          </w:p>
        </w:tc>
        <w:tc>
          <w:tcPr>
            <w:tcW w:w="3780" w:type="dxa"/>
          </w:tcPr>
          <w:p w:rsidR="00EF5D74" w:rsidRPr="00FC174D" w:rsidRDefault="00EF5D74" w:rsidP="003D67EB">
            <w:pPr>
              <w:autoSpaceDE w:val="0"/>
              <w:autoSpaceDN w:val="0"/>
              <w:spacing w:after="666" w:line="233" w:lineRule="auto"/>
              <w:rPr>
                <w:rFonts w:ascii="Times New Roman" w:hAnsi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FC174D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val="ru-RU"/>
              </w:rPr>
              <w:t>Основные виды деятельности</w:t>
            </w:r>
          </w:p>
        </w:tc>
      </w:tr>
      <w:tr w:rsidR="00EF5D74" w:rsidRPr="00922AF8" w:rsidTr="003D67EB">
        <w:tc>
          <w:tcPr>
            <w:tcW w:w="2323" w:type="dxa"/>
          </w:tcPr>
          <w:p w:rsidR="00EF5D74" w:rsidRPr="00FC174D" w:rsidRDefault="00EF5D74" w:rsidP="003D67EB">
            <w:pPr>
              <w:autoSpaceDE w:val="0"/>
              <w:autoSpaceDN w:val="0"/>
              <w:spacing w:after="666" w:line="233" w:lineRule="auto"/>
              <w:rPr>
                <w:rFonts w:ascii="Times New Roman" w:hAnsi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FC174D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val="ru-RU"/>
              </w:rPr>
              <w:t>Раздел 1.</w:t>
            </w:r>
            <w:r w:rsidRPr="00FC174D">
              <w:rPr>
                <w:rFonts w:ascii="Times New Roman" w:hAnsi="Times New Roman"/>
                <w:b/>
                <w:color w:val="000000"/>
                <w:w w:val="101"/>
                <w:sz w:val="24"/>
                <w:szCs w:val="24"/>
                <w:lang w:val="ru-RU"/>
              </w:rPr>
              <w:t xml:space="preserve"> </w:t>
            </w:r>
            <w:r w:rsidRPr="00FC174D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val="ru-RU"/>
              </w:rPr>
              <w:t>Числа  и действия над ними– 27 ч</w:t>
            </w:r>
          </w:p>
        </w:tc>
        <w:tc>
          <w:tcPr>
            <w:tcW w:w="3365" w:type="dxa"/>
          </w:tcPr>
          <w:p w:rsidR="00EF5D74" w:rsidRPr="00FC174D" w:rsidRDefault="00EF5D74" w:rsidP="003D67EB">
            <w:pPr>
              <w:spacing w:after="120" w:line="244" w:lineRule="auto"/>
              <w:ind w:right="11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C1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Чтение,</w:t>
            </w:r>
            <w:r w:rsidRPr="00FC174D">
              <w:rPr>
                <w:rFonts w:ascii="Times New Roman" w:hAnsi="Times New Roman"/>
                <w:spacing w:val="1"/>
                <w:sz w:val="24"/>
                <w:szCs w:val="24"/>
                <w:lang w:val="ru-RU" w:eastAsia="ru-RU"/>
              </w:rPr>
              <w:t xml:space="preserve"> </w:t>
            </w:r>
            <w:r w:rsidRPr="00FC1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запись,</w:t>
            </w:r>
            <w:r w:rsidRPr="00FC174D">
              <w:rPr>
                <w:rFonts w:ascii="Times New Roman" w:hAnsi="Times New Roman"/>
                <w:spacing w:val="1"/>
                <w:sz w:val="24"/>
                <w:szCs w:val="24"/>
                <w:lang w:val="ru-RU" w:eastAsia="ru-RU"/>
              </w:rPr>
              <w:t xml:space="preserve"> </w:t>
            </w:r>
            <w:r w:rsidRPr="00FC1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сравнение</w:t>
            </w:r>
            <w:r w:rsidRPr="00FC174D">
              <w:rPr>
                <w:rFonts w:ascii="Times New Roman" w:hAnsi="Times New Roman"/>
                <w:spacing w:val="1"/>
                <w:sz w:val="24"/>
                <w:szCs w:val="24"/>
                <w:lang w:val="ru-RU" w:eastAsia="ru-RU"/>
              </w:rPr>
              <w:t xml:space="preserve"> </w:t>
            </w:r>
            <w:r w:rsidRPr="00FC1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чисел</w:t>
            </w:r>
            <w:r w:rsidRPr="00FC174D">
              <w:rPr>
                <w:rFonts w:ascii="Times New Roman" w:hAnsi="Times New Roman"/>
                <w:spacing w:val="1"/>
                <w:sz w:val="24"/>
                <w:szCs w:val="24"/>
                <w:lang w:val="ru-RU" w:eastAsia="ru-RU"/>
              </w:rPr>
              <w:t xml:space="preserve"> </w:t>
            </w:r>
            <w:r w:rsidRPr="00FC1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r w:rsidRPr="00FC174D">
              <w:rPr>
                <w:rFonts w:ascii="Times New Roman" w:hAnsi="Times New Roman"/>
                <w:spacing w:val="1"/>
                <w:sz w:val="24"/>
                <w:szCs w:val="24"/>
                <w:lang w:val="ru-RU" w:eastAsia="ru-RU"/>
              </w:rPr>
              <w:t xml:space="preserve"> </w:t>
            </w:r>
            <w:r w:rsidRPr="00FC1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пределах</w:t>
            </w:r>
            <w:r w:rsidRPr="00FC174D">
              <w:rPr>
                <w:rFonts w:ascii="Times New Roman" w:hAnsi="Times New Roman"/>
                <w:spacing w:val="1"/>
                <w:sz w:val="24"/>
                <w:szCs w:val="24"/>
                <w:lang w:val="ru-RU" w:eastAsia="ru-RU"/>
              </w:rPr>
              <w:t xml:space="preserve"> </w:t>
            </w:r>
            <w:r w:rsidRPr="00FC1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20.</w:t>
            </w:r>
            <w:r w:rsidRPr="00FC174D">
              <w:rPr>
                <w:rFonts w:ascii="Times New Roman" w:hAnsi="Times New Roman"/>
                <w:spacing w:val="1"/>
                <w:sz w:val="24"/>
                <w:szCs w:val="24"/>
                <w:lang w:val="ru-RU" w:eastAsia="ru-RU"/>
              </w:rPr>
              <w:t xml:space="preserve"> </w:t>
            </w:r>
            <w:r w:rsidRPr="00FC1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Различение</w:t>
            </w:r>
            <w:r w:rsidRPr="00FC174D">
              <w:rPr>
                <w:rFonts w:ascii="Times New Roman" w:hAnsi="Times New Roman"/>
                <w:spacing w:val="1"/>
                <w:sz w:val="24"/>
                <w:szCs w:val="24"/>
                <w:lang w:val="ru-RU" w:eastAsia="ru-RU"/>
              </w:rPr>
              <w:t xml:space="preserve"> </w:t>
            </w:r>
            <w:r w:rsidRPr="00FC1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однозначных,</w:t>
            </w:r>
            <w:r w:rsidRPr="00FC174D">
              <w:rPr>
                <w:rFonts w:ascii="Times New Roman" w:hAnsi="Times New Roman"/>
                <w:spacing w:val="1"/>
                <w:sz w:val="24"/>
                <w:szCs w:val="24"/>
                <w:lang w:val="ru-RU" w:eastAsia="ru-RU"/>
              </w:rPr>
              <w:t xml:space="preserve"> </w:t>
            </w:r>
            <w:r w:rsidRPr="00FC1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двузначных</w:t>
            </w:r>
            <w:r w:rsidRPr="00FC174D">
              <w:rPr>
                <w:rFonts w:ascii="Times New Roman" w:hAnsi="Times New Roman"/>
                <w:spacing w:val="44"/>
                <w:sz w:val="24"/>
                <w:szCs w:val="24"/>
                <w:lang w:val="ru-RU" w:eastAsia="ru-RU"/>
              </w:rPr>
              <w:t xml:space="preserve"> </w:t>
            </w:r>
            <w:r w:rsidRPr="00FC1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чисел.</w:t>
            </w:r>
            <w:r w:rsidRPr="00FC174D">
              <w:rPr>
                <w:rFonts w:ascii="Times New Roman" w:hAnsi="Times New Roman"/>
                <w:spacing w:val="44"/>
                <w:sz w:val="24"/>
                <w:szCs w:val="24"/>
                <w:lang w:val="ru-RU" w:eastAsia="ru-RU"/>
              </w:rPr>
              <w:t xml:space="preserve"> </w:t>
            </w:r>
            <w:r w:rsidRPr="00FC1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Увеличение</w:t>
            </w:r>
            <w:r w:rsidRPr="00FC174D">
              <w:rPr>
                <w:rFonts w:ascii="Times New Roman" w:hAnsi="Times New Roman"/>
                <w:spacing w:val="44"/>
                <w:sz w:val="24"/>
                <w:szCs w:val="24"/>
                <w:lang w:val="ru-RU" w:eastAsia="ru-RU"/>
              </w:rPr>
              <w:t xml:space="preserve"> </w:t>
            </w:r>
            <w:r w:rsidRPr="00FC1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(уменьшение)</w:t>
            </w:r>
            <w:r w:rsidRPr="00FC174D">
              <w:rPr>
                <w:rFonts w:ascii="Times New Roman" w:hAnsi="Times New Roman"/>
                <w:spacing w:val="44"/>
                <w:sz w:val="24"/>
                <w:szCs w:val="24"/>
                <w:lang w:val="ru-RU" w:eastAsia="ru-RU"/>
              </w:rPr>
              <w:t xml:space="preserve"> </w:t>
            </w:r>
            <w:r w:rsidRPr="00FC1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числа</w:t>
            </w:r>
            <w:r w:rsidRPr="00FC174D">
              <w:rPr>
                <w:rFonts w:ascii="Times New Roman" w:hAnsi="Times New Roman"/>
                <w:spacing w:val="30"/>
                <w:sz w:val="24"/>
                <w:szCs w:val="24"/>
                <w:lang w:val="ru-RU" w:eastAsia="ru-RU"/>
              </w:rPr>
              <w:t xml:space="preserve"> </w:t>
            </w:r>
            <w:r w:rsidRPr="00FC1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</w:t>
            </w:r>
            <w:r w:rsidRPr="00FC174D">
              <w:rPr>
                <w:rFonts w:ascii="Times New Roman" w:hAnsi="Times New Roman"/>
                <w:spacing w:val="31"/>
                <w:sz w:val="24"/>
                <w:szCs w:val="24"/>
                <w:lang w:val="ru-RU" w:eastAsia="ru-RU"/>
              </w:rPr>
              <w:t xml:space="preserve"> </w:t>
            </w:r>
            <w:r w:rsidRPr="00FC1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некоторое</w:t>
            </w:r>
            <w:r w:rsidRPr="00FC174D">
              <w:rPr>
                <w:rFonts w:ascii="Times New Roman" w:hAnsi="Times New Roman"/>
                <w:spacing w:val="31"/>
                <w:sz w:val="24"/>
                <w:szCs w:val="24"/>
                <w:lang w:val="ru-RU" w:eastAsia="ru-RU"/>
              </w:rPr>
              <w:t xml:space="preserve"> </w:t>
            </w:r>
            <w:r w:rsidRPr="00FC1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число.</w:t>
            </w:r>
            <w:r w:rsidRPr="00FC174D">
              <w:rPr>
                <w:rFonts w:ascii="Times New Roman" w:hAnsi="Times New Roman"/>
                <w:spacing w:val="31"/>
                <w:sz w:val="24"/>
                <w:szCs w:val="24"/>
                <w:lang w:val="ru-RU" w:eastAsia="ru-RU"/>
              </w:rPr>
              <w:t xml:space="preserve"> </w:t>
            </w:r>
            <w:r w:rsidRPr="00FC1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Разностное</w:t>
            </w:r>
            <w:r w:rsidRPr="00FC174D">
              <w:rPr>
                <w:rFonts w:ascii="Times New Roman" w:hAnsi="Times New Roman"/>
                <w:spacing w:val="31"/>
                <w:sz w:val="24"/>
                <w:szCs w:val="24"/>
                <w:lang w:val="ru-RU" w:eastAsia="ru-RU"/>
              </w:rPr>
              <w:t xml:space="preserve"> </w:t>
            </w:r>
            <w:r w:rsidRPr="00FC1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сравнение</w:t>
            </w:r>
            <w:r w:rsidRPr="00FC174D">
              <w:rPr>
                <w:rFonts w:ascii="Times New Roman" w:hAnsi="Times New Roman"/>
                <w:spacing w:val="31"/>
                <w:sz w:val="24"/>
                <w:szCs w:val="24"/>
                <w:lang w:val="ru-RU" w:eastAsia="ru-RU"/>
              </w:rPr>
              <w:t xml:space="preserve"> </w:t>
            </w:r>
            <w:r w:rsidRPr="00FC17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чисел.</w:t>
            </w:r>
          </w:p>
          <w:p w:rsidR="00EF5D74" w:rsidRPr="00FC174D" w:rsidRDefault="00EF5D74" w:rsidP="003D67EB">
            <w:pPr>
              <w:spacing w:before="1" w:after="120" w:line="244" w:lineRule="auto"/>
              <w:ind w:right="11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C174D">
              <w:rPr>
                <w:rFonts w:ascii="Times New Roman" w:hAnsi="Times New Roman"/>
                <w:w w:val="105"/>
                <w:sz w:val="24"/>
                <w:szCs w:val="24"/>
                <w:lang w:val="ru-RU" w:eastAsia="ru-RU"/>
              </w:rPr>
              <w:t>Сложение и вычитание чисел в пределах 20. Вычитание как</w:t>
            </w:r>
            <w:r w:rsidRPr="00FC174D">
              <w:rPr>
                <w:rFonts w:ascii="Times New Roman" w:hAnsi="Times New Roman"/>
                <w:spacing w:val="1"/>
                <w:w w:val="105"/>
                <w:sz w:val="24"/>
                <w:szCs w:val="24"/>
                <w:lang w:val="ru-RU" w:eastAsia="ru-RU"/>
              </w:rPr>
              <w:t xml:space="preserve"> </w:t>
            </w:r>
            <w:r w:rsidRPr="00FC174D">
              <w:rPr>
                <w:rFonts w:ascii="Times New Roman" w:hAnsi="Times New Roman"/>
                <w:w w:val="105"/>
                <w:sz w:val="24"/>
                <w:szCs w:val="24"/>
                <w:lang w:val="ru-RU" w:eastAsia="ru-RU"/>
              </w:rPr>
              <w:t>действие,</w:t>
            </w:r>
            <w:r w:rsidRPr="00FC174D">
              <w:rPr>
                <w:rFonts w:ascii="Times New Roman" w:hAnsi="Times New Roman"/>
                <w:spacing w:val="21"/>
                <w:w w:val="105"/>
                <w:sz w:val="24"/>
                <w:szCs w:val="24"/>
                <w:lang w:val="ru-RU" w:eastAsia="ru-RU"/>
              </w:rPr>
              <w:t xml:space="preserve"> </w:t>
            </w:r>
            <w:r w:rsidRPr="00FC174D">
              <w:rPr>
                <w:rFonts w:ascii="Times New Roman" w:hAnsi="Times New Roman"/>
                <w:w w:val="105"/>
                <w:sz w:val="24"/>
                <w:szCs w:val="24"/>
                <w:lang w:val="ru-RU" w:eastAsia="ru-RU"/>
              </w:rPr>
              <w:t>обратное</w:t>
            </w:r>
            <w:r w:rsidRPr="00FC174D">
              <w:rPr>
                <w:rFonts w:ascii="Times New Roman" w:hAnsi="Times New Roman"/>
                <w:spacing w:val="21"/>
                <w:w w:val="105"/>
                <w:sz w:val="24"/>
                <w:szCs w:val="24"/>
                <w:lang w:val="ru-RU" w:eastAsia="ru-RU"/>
              </w:rPr>
              <w:t xml:space="preserve"> </w:t>
            </w:r>
            <w:r w:rsidRPr="00FC174D">
              <w:rPr>
                <w:rFonts w:ascii="Times New Roman" w:hAnsi="Times New Roman"/>
                <w:w w:val="105"/>
                <w:sz w:val="24"/>
                <w:szCs w:val="24"/>
                <w:lang w:val="ru-RU" w:eastAsia="ru-RU"/>
              </w:rPr>
              <w:t>сложению.</w:t>
            </w:r>
          </w:p>
          <w:p w:rsidR="00EF5D74" w:rsidRPr="00FC174D" w:rsidRDefault="00EF5D74" w:rsidP="003D67EB">
            <w:pPr>
              <w:autoSpaceDE w:val="0"/>
              <w:autoSpaceDN w:val="0"/>
              <w:spacing w:after="666" w:line="233" w:lineRule="auto"/>
              <w:rPr>
                <w:rFonts w:ascii="Times New Roman" w:hAnsi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FC174D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val="ru-RU"/>
              </w:rPr>
      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      </w:r>
          </w:p>
          <w:p w:rsidR="00EF5D74" w:rsidRPr="00FC174D" w:rsidRDefault="00EF5D74" w:rsidP="003D67EB">
            <w:pPr>
              <w:autoSpaceDE w:val="0"/>
              <w:autoSpaceDN w:val="0"/>
              <w:spacing w:after="666" w:line="233" w:lineRule="auto"/>
              <w:rPr>
                <w:rFonts w:ascii="Times New Roman" w:hAnsi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FC174D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val="ru-RU"/>
              </w:rPr>
              <w:t>Числа в пределах 20: чтение, запись, сравнение.  Однозначные и двузначные числа. Увеличение (уменьшение) числа на несколько единиц.</w:t>
            </w:r>
          </w:p>
          <w:p w:rsidR="00EF5D74" w:rsidRPr="00FC174D" w:rsidRDefault="00EF5D74" w:rsidP="003D67EB">
            <w:pPr>
              <w:autoSpaceDE w:val="0"/>
              <w:autoSpaceDN w:val="0"/>
              <w:spacing w:after="666" w:line="233" w:lineRule="auto"/>
              <w:rPr>
                <w:rFonts w:ascii="Times New Roman" w:hAnsi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FC174D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val="ru-RU"/>
              </w:rPr>
              <w:t>Длина и её измерение. Единицы длины: сантиметр, дециметр; установление соотношения между ними.</w:t>
            </w:r>
          </w:p>
        </w:tc>
        <w:tc>
          <w:tcPr>
            <w:tcW w:w="3780" w:type="dxa"/>
          </w:tcPr>
          <w:p w:rsidR="00EF5D74" w:rsidRPr="00FC174D" w:rsidRDefault="00EF5D74" w:rsidP="003D67EB">
            <w:pPr>
              <w:autoSpaceDE w:val="0"/>
              <w:autoSpaceDN w:val="0"/>
              <w:spacing w:after="666" w:line="233" w:lineRule="auto"/>
              <w:rPr>
                <w:rFonts w:ascii="Times New Roman" w:hAnsi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FC174D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val="ru-RU"/>
              </w:rPr>
              <w:t>Игровые упражнения по различению количества предметов (зрительно, на слух, установлением соответствия), числа и цифры, представлению чисел словесно и письменно.</w:t>
            </w:r>
          </w:p>
          <w:p w:rsidR="00EF5D74" w:rsidRPr="00FC174D" w:rsidRDefault="00EF5D74" w:rsidP="003D67EB">
            <w:pPr>
              <w:autoSpaceDE w:val="0"/>
              <w:autoSpaceDN w:val="0"/>
              <w:spacing w:after="666" w:line="233" w:lineRule="auto"/>
              <w:rPr>
                <w:rFonts w:ascii="Times New Roman" w:hAnsi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FC174D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val="ru-RU"/>
              </w:rPr>
              <w:t>Работа в парах/ группах. Формулирование ответов на вопросы: «Сколько?», «Который по счёту?», «На сколько больше?», «На сколько меньше?», «Что получится, если увеличить/уменьшить количество на 1, на 2?» — по образцу и самостоятельно.</w:t>
            </w:r>
          </w:p>
          <w:p w:rsidR="00EF5D74" w:rsidRPr="00FC174D" w:rsidRDefault="00EF5D74" w:rsidP="003D67EB">
            <w:pPr>
              <w:autoSpaceDE w:val="0"/>
              <w:autoSpaceDN w:val="0"/>
              <w:spacing w:after="666" w:line="233" w:lineRule="auto"/>
              <w:rPr>
                <w:rFonts w:ascii="Times New Roman" w:hAnsi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FC174D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val="ru-RU"/>
              </w:rPr>
              <w:t>Работа с таблицей чисел: наблюдение, установление закономерностей в расположении чисел.</w:t>
            </w:r>
          </w:p>
        </w:tc>
      </w:tr>
      <w:tr w:rsidR="00EF5D74" w:rsidRPr="00922AF8" w:rsidTr="003D67EB">
        <w:tc>
          <w:tcPr>
            <w:tcW w:w="2323" w:type="dxa"/>
          </w:tcPr>
          <w:p w:rsidR="00EF5D74" w:rsidRPr="00FC174D" w:rsidRDefault="00EF5D74" w:rsidP="003D67EB">
            <w:pPr>
              <w:autoSpaceDE w:val="0"/>
              <w:autoSpaceDN w:val="0"/>
              <w:spacing w:after="666" w:line="233" w:lineRule="auto"/>
              <w:rPr>
                <w:rFonts w:ascii="Times New Roman" w:hAnsi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FC174D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Раздел 2.</w:t>
            </w:r>
            <w:r w:rsidRPr="00FC174D">
              <w:rPr>
                <w:rFonts w:ascii="Times New Roman" w:hAnsi="Times New Roman"/>
                <w:b/>
                <w:color w:val="000000"/>
                <w:w w:val="101"/>
                <w:sz w:val="24"/>
                <w:szCs w:val="24"/>
              </w:rPr>
              <w:t xml:space="preserve"> </w:t>
            </w:r>
            <w:r w:rsidRPr="00FC174D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Величины</w:t>
            </w:r>
            <w:r w:rsidRPr="00FC174D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val="ru-RU"/>
              </w:rPr>
              <w:t xml:space="preserve"> – 8 ч</w:t>
            </w:r>
          </w:p>
        </w:tc>
        <w:tc>
          <w:tcPr>
            <w:tcW w:w="3365" w:type="dxa"/>
          </w:tcPr>
          <w:p w:rsidR="00EF5D74" w:rsidRPr="00FC174D" w:rsidRDefault="00EF5D74" w:rsidP="003D67EB">
            <w:pPr>
              <w:autoSpaceDE w:val="0"/>
              <w:autoSpaceDN w:val="0"/>
              <w:spacing w:after="666" w:line="233" w:lineRule="auto"/>
              <w:rPr>
                <w:rFonts w:ascii="Times New Roman" w:hAnsi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FC174D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val="ru-RU"/>
              </w:rPr>
              <w:t>Измерение длины. Единицы длины: сантиметр, дециметр — и соотношения между ними. Сравнение длин на основе измерения.</w:t>
            </w:r>
          </w:p>
          <w:p w:rsidR="00EF5D74" w:rsidRPr="00FC174D" w:rsidRDefault="00EF5D74" w:rsidP="003D67EB">
            <w:pPr>
              <w:autoSpaceDE w:val="0"/>
              <w:autoSpaceDN w:val="0"/>
              <w:spacing w:after="666" w:line="233" w:lineRule="auto"/>
              <w:rPr>
                <w:rFonts w:ascii="Times New Roman" w:hAnsi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3780" w:type="dxa"/>
          </w:tcPr>
          <w:p w:rsidR="00EF5D74" w:rsidRPr="00FC174D" w:rsidRDefault="00EF5D74" w:rsidP="003D67EB">
            <w:pPr>
              <w:autoSpaceDE w:val="0"/>
              <w:autoSpaceDN w:val="0"/>
              <w:spacing w:after="666" w:line="233" w:lineRule="auto"/>
              <w:rPr>
                <w:rFonts w:ascii="Times New Roman" w:hAnsi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FC174D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val="ru-RU"/>
              </w:rPr>
              <w:t>Знакомство с приборами для измерения величин.</w:t>
            </w:r>
          </w:p>
          <w:p w:rsidR="00EF5D74" w:rsidRPr="00FC174D" w:rsidRDefault="00EF5D74" w:rsidP="003D67EB">
            <w:pPr>
              <w:autoSpaceDE w:val="0"/>
              <w:autoSpaceDN w:val="0"/>
              <w:spacing w:after="666" w:line="233" w:lineRule="auto"/>
              <w:rPr>
                <w:rFonts w:ascii="Times New Roman" w:hAnsi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FC174D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val="ru-RU"/>
              </w:rPr>
              <w:t>Понимание назначения и необходимости использования величин в жизни.</w:t>
            </w:r>
          </w:p>
        </w:tc>
      </w:tr>
      <w:tr w:rsidR="00EF5D74" w:rsidRPr="00922AF8" w:rsidTr="003D67EB">
        <w:tc>
          <w:tcPr>
            <w:tcW w:w="2323" w:type="dxa"/>
          </w:tcPr>
          <w:p w:rsidR="00EF5D74" w:rsidRPr="00FC174D" w:rsidRDefault="00EF5D74" w:rsidP="003D67EB">
            <w:pPr>
              <w:autoSpaceDE w:val="0"/>
              <w:autoSpaceDN w:val="0"/>
              <w:spacing w:after="666" w:line="233" w:lineRule="auto"/>
              <w:rPr>
                <w:rFonts w:ascii="Times New Roman" w:hAnsi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FC174D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Раздел 3.</w:t>
            </w:r>
            <w:r w:rsidRPr="00FC174D">
              <w:rPr>
                <w:rFonts w:ascii="Times New Roman" w:hAnsi="Times New Roman"/>
                <w:b/>
                <w:color w:val="000000"/>
                <w:w w:val="101"/>
                <w:sz w:val="24"/>
                <w:szCs w:val="24"/>
              </w:rPr>
              <w:t xml:space="preserve"> </w:t>
            </w:r>
            <w:r w:rsidRPr="00FC174D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Арифметические действия</w:t>
            </w:r>
            <w:r w:rsidRPr="00FC174D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val="ru-RU"/>
              </w:rPr>
              <w:t xml:space="preserve"> – 48 ч</w:t>
            </w:r>
          </w:p>
        </w:tc>
        <w:tc>
          <w:tcPr>
            <w:tcW w:w="3365" w:type="dxa"/>
          </w:tcPr>
          <w:p w:rsidR="00EF5D74" w:rsidRPr="00FC174D" w:rsidRDefault="00EF5D74" w:rsidP="003D67EB">
            <w:pPr>
              <w:autoSpaceDE w:val="0"/>
              <w:autoSpaceDN w:val="0"/>
              <w:spacing w:after="666" w:line="233" w:lineRule="auto"/>
              <w:rPr>
                <w:rFonts w:ascii="Times New Roman" w:hAnsi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3780" w:type="dxa"/>
          </w:tcPr>
          <w:p w:rsidR="00EF5D74" w:rsidRPr="00FC174D" w:rsidRDefault="00EF5D74" w:rsidP="003D67EB">
            <w:pPr>
              <w:autoSpaceDE w:val="0"/>
              <w:autoSpaceDN w:val="0"/>
              <w:spacing w:after="666" w:line="233" w:lineRule="auto"/>
              <w:rPr>
                <w:rFonts w:ascii="Times New Roman" w:hAnsi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FC174D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val="ru-RU"/>
              </w:rPr>
              <w:t>Обсуждение приёмов сложения, вычитания: нахождение значения суммы и разности на основе состава числа, с использованием числовой ленты, по частям.</w:t>
            </w:r>
          </w:p>
          <w:p w:rsidR="00EF5D74" w:rsidRPr="00FC174D" w:rsidRDefault="00EF5D74" w:rsidP="003D67EB">
            <w:pPr>
              <w:autoSpaceDE w:val="0"/>
              <w:autoSpaceDN w:val="0"/>
              <w:spacing w:after="666" w:line="233" w:lineRule="auto"/>
              <w:rPr>
                <w:rFonts w:ascii="Times New Roman" w:hAnsi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FC174D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val="ru-RU"/>
              </w:rPr>
              <w:t>Практическая работа с числовым выражением: запись, чтение, приведение примера (с помощью учителя или по образцу), иллюстрирующего смысл арифметического действия.</w:t>
            </w:r>
          </w:p>
          <w:p w:rsidR="00EF5D74" w:rsidRPr="00FC174D" w:rsidRDefault="00EF5D74" w:rsidP="003D67EB">
            <w:pPr>
              <w:autoSpaceDE w:val="0"/>
              <w:autoSpaceDN w:val="0"/>
              <w:spacing w:after="666" w:line="233" w:lineRule="auto"/>
              <w:rPr>
                <w:rFonts w:ascii="Times New Roman" w:hAnsi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FC174D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val="ru-RU"/>
              </w:rPr>
              <w:t>Моделирование. Иллюстрация с помощью предметной модели переместительного свойства сложения, способа нахождения неизвестного слагаемого. Под руководством педагога выполнение счёта с использованием заданной единицы счёта.</w:t>
            </w:r>
          </w:p>
        </w:tc>
      </w:tr>
      <w:tr w:rsidR="00EF5D74" w:rsidRPr="006510CD" w:rsidTr="003D67EB">
        <w:tc>
          <w:tcPr>
            <w:tcW w:w="2323" w:type="dxa"/>
          </w:tcPr>
          <w:p w:rsidR="00EF5D74" w:rsidRPr="00FC174D" w:rsidRDefault="00EF5D74" w:rsidP="003D67EB">
            <w:pPr>
              <w:autoSpaceDE w:val="0"/>
              <w:autoSpaceDN w:val="0"/>
              <w:spacing w:after="666" w:line="233" w:lineRule="auto"/>
              <w:rPr>
                <w:rFonts w:ascii="Times New Roman" w:hAnsi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FC174D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Раздел 4. Текстовые задачи</w:t>
            </w:r>
            <w:r w:rsidRPr="00FC174D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val="ru-RU"/>
              </w:rPr>
              <w:t xml:space="preserve"> – 26 ч</w:t>
            </w:r>
          </w:p>
        </w:tc>
        <w:tc>
          <w:tcPr>
            <w:tcW w:w="3365" w:type="dxa"/>
          </w:tcPr>
          <w:p w:rsidR="00EF5D74" w:rsidRPr="00FC174D" w:rsidRDefault="00EF5D74" w:rsidP="003D67EB">
            <w:pPr>
              <w:autoSpaceDE w:val="0"/>
              <w:autoSpaceDN w:val="0"/>
              <w:spacing w:after="666" w:line="233" w:lineRule="auto"/>
              <w:rPr>
                <w:rFonts w:ascii="Times New Roman" w:hAnsi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FC174D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val="ru-RU"/>
              </w:rPr>
              <w:t>Текстовая задача: структурные элементы, составление текстовой задачи по образцу. Представление условия задачи в виде рисунка, схемы или другой модели. Решение задач в одно действие, запись решения, ответа задачи.</w:t>
            </w:r>
          </w:p>
        </w:tc>
        <w:tc>
          <w:tcPr>
            <w:tcW w:w="3780" w:type="dxa"/>
          </w:tcPr>
          <w:p w:rsidR="00EF5D74" w:rsidRPr="00FC174D" w:rsidRDefault="00EF5D74" w:rsidP="003D67EB">
            <w:pPr>
              <w:autoSpaceDE w:val="0"/>
              <w:autoSpaceDN w:val="0"/>
              <w:spacing w:after="666" w:line="233" w:lineRule="auto"/>
              <w:rPr>
                <w:rFonts w:ascii="Times New Roman" w:hAnsi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FC174D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val="ru-RU"/>
              </w:rPr>
              <w:t>Коллективное обсуждение: анализ реальной ситуации, представленной с помощью рисунка, иллюстрации, текста, таблицы, схемы (описание ситуации, что известно, что не известно; условие задачи, вопрос задачи).</w:t>
            </w:r>
          </w:p>
          <w:p w:rsidR="00EF5D74" w:rsidRPr="00FC174D" w:rsidRDefault="00EF5D74" w:rsidP="003D67EB">
            <w:pPr>
              <w:autoSpaceDE w:val="0"/>
              <w:autoSpaceDN w:val="0"/>
              <w:spacing w:after="666" w:line="233" w:lineRule="auto"/>
              <w:rPr>
                <w:rFonts w:ascii="Times New Roman" w:hAnsi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FC174D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val="ru-RU"/>
              </w:rPr>
              <w:t>Моделирование: описание словами и с помощью предметной модели сюжетной ситуации и математического отношения. Иллюстрация  практической ситуации с использованием счётного материала. Решение текстовой задачи с помощью раздаточного материала. Объяснение выбора арифметического действия для решения, иллюстрация хода решения, выполнения действия на модели;</w:t>
            </w:r>
            <w:r w:rsidRPr="00FC174D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C174D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val="ru-RU"/>
              </w:rPr>
              <w:t>Обобщение представлений о текстовых задачах, решаемых с помощью действий сложения и вычитания («на сколько больше/меньше», «сколько всего», «сколько осталось»). Различение текста и текстовой задачи, представленного в текстовой задаче.</w:t>
            </w:r>
          </w:p>
        </w:tc>
      </w:tr>
      <w:tr w:rsidR="00EF5D74" w:rsidRPr="00922AF8" w:rsidTr="003D67EB">
        <w:tc>
          <w:tcPr>
            <w:tcW w:w="2323" w:type="dxa"/>
          </w:tcPr>
          <w:p w:rsidR="00EF5D74" w:rsidRPr="00FC174D" w:rsidRDefault="00EF5D74" w:rsidP="003D67EB">
            <w:pPr>
              <w:autoSpaceDE w:val="0"/>
              <w:autoSpaceDN w:val="0"/>
              <w:spacing w:after="666" w:line="233" w:lineRule="auto"/>
              <w:rPr>
                <w:rFonts w:ascii="Times New Roman" w:hAnsi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FC174D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val="ru-RU"/>
              </w:rPr>
              <w:t>Раздел 5. Пространственные отношения и  геометрические фигуры – 22 ч</w:t>
            </w:r>
          </w:p>
        </w:tc>
        <w:tc>
          <w:tcPr>
            <w:tcW w:w="3365" w:type="dxa"/>
          </w:tcPr>
          <w:p w:rsidR="00EF5D74" w:rsidRPr="00FC174D" w:rsidRDefault="00EF5D74" w:rsidP="003D67EB">
            <w:pPr>
              <w:autoSpaceDE w:val="0"/>
              <w:autoSpaceDN w:val="0"/>
              <w:spacing w:after="666" w:line="233" w:lineRule="auto"/>
              <w:rPr>
                <w:rFonts w:ascii="Times New Roman" w:hAnsi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FC174D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val="ru-RU"/>
              </w:rPr>
              <w:t>Расположение предметов и объектов по отношению к наблюдателю, к другому предмету: слева/справа, сверху/снизу, между. Объект и его отражение.</w:t>
            </w:r>
          </w:p>
          <w:p w:rsidR="00EF5D74" w:rsidRPr="00FC174D" w:rsidRDefault="00EF5D74" w:rsidP="003D67EB">
            <w:pPr>
              <w:autoSpaceDE w:val="0"/>
              <w:autoSpaceDN w:val="0"/>
              <w:spacing w:after="666" w:line="233" w:lineRule="auto"/>
              <w:rPr>
                <w:rFonts w:ascii="Times New Roman" w:hAnsi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FC174D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val="ru-RU"/>
              </w:rPr>
              <w:t>Распознавание геометрических фигур: куба, шара; круга, треугольника, прямоугольника (квадрата), прямой, отрезка, точки. Изображение отрезка, прямой, многоугольника, прямоугольника (квадрата), треугольника с помощью линейки. Измерение длины отрезка.</w:t>
            </w:r>
          </w:p>
          <w:p w:rsidR="00EF5D74" w:rsidRPr="00FC174D" w:rsidRDefault="00EF5D74" w:rsidP="003D67EB">
            <w:pPr>
              <w:autoSpaceDE w:val="0"/>
              <w:autoSpaceDN w:val="0"/>
              <w:spacing w:after="666" w:line="233" w:lineRule="auto"/>
              <w:rPr>
                <w:rFonts w:ascii="Times New Roman" w:hAnsi="Times New Roman"/>
                <w:b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3780" w:type="dxa"/>
          </w:tcPr>
          <w:p w:rsidR="00EF5D74" w:rsidRPr="00FC174D" w:rsidRDefault="00EF5D74" w:rsidP="003D67EB">
            <w:pPr>
              <w:autoSpaceDE w:val="0"/>
              <w:autoSpaceDN w:val="0"/>
              <w:spacing w:after="666" w:line="233" w:lineRule="auto"/>
              <w:rPr>
                <w:rFonts w:ascii="Times New Roman" w:hAnsi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FC174D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val="ru-RU"/>
              </w:rPr>
              <w:t>Ориентировка в пространстве и на плоскости (классной доски, листа бумаги, страницы учебника и т. д.). Установление направления, прокладывание маршрута.</w:t>
            </w:r>
          </w:p>
          <w:p w:rsidR="00EF5D74" w:rsidRPr="00FC174D" w:rsidRDefault="00EF5D74" w:rsidP="003D67EB">
            <w:pPr>
              <w:autoSpaceDE w:val="0"/>
              <w:autoSpaceDN w:val="0"/>
              <w:spacing w:after="666" w:line="233" w:lineRule="auto"/>
              <w:rPr>
                <w:rFonts w:ascii="Times New Roman" w:hAnsi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FC174D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val="ru-RU"/>
              </w:rPr>
              <w:t>Распознавание и называние известных геометрических фигур, обнаружение в окружающем мире их моделей.</w:t>
            </w:r>
          </w:p>
          <w:p w:rsidR="00EF5D74" w:rsidRPr="00FC174D" w:rsidRDefault="00EF5D74" w:rsidP="003D67EB">
            <w:pPr>
              <w:autoSpaceDE w:val="0"/>
              <w:autoSpaceDN w:val="0"/>
              <w:spacing w:after="666" w:line="233" w:lineRule="auto"/>
              <w:rPr>
                <w:rFonts w:ascii="Times New Roman" w:hAnsi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FC174D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val="ru-RU"/>
              </w:rPr>
              <w:t>Практическая деятельность: графические и измерительные действия в работе с карандашом и линейкой: копирование, рисование фигур по инструкции.</w:t>
            </w:r>
          </w:p>
          <w:p w:rsidR="00EF5D74" w:rsidRPr="00FC174D" w:rsidRDefault="00EF5D74" w:rsidP="003D67EB">
            <w:pPr>
              <w:autoSpaceDE w:val="0"/>
              <w:autoSpaceDN w:val="0"/>
              <w:spacing w:after="666" w:line="233" w:lineRule="auto"/>
              <w:rPr>
                <w:rFonts w:ascii="Times New Roman" w:hAnsi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FC174D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val="ru-RU"/>
              </w:rPr>
              <w:t>Практические работы: измерение длины отрезка, ломаной, длины стороны квадрата, сторон прямоугольника. Комментирование хода и результата работы; установление соответствия результата и поставленного вопроса.</w:t>
            </w:r>
          </w:p>
        </w:tc>
      </w:tr>
      <w:tr w:rsidR="00EF5D74" w:rsidRPr="00922AF8" w:rsidTr="003D67EB">
        <w:tc>
          <w:tcPr>
            <w:tcW w:w="2323" w:type="dxa"/>
          </w:tcPr>
          <w:p w:rsidR="00EF5D74" w:rsidRPr="00FC174D" w:rsidRDefault="00EF5D74" w:rsidP="003D67EB">
            <w:pPr>
              <w:autoSpaceDE w:val="0"/>
              <w:autoSpaceDN w:val="0"/>
              <w:spacing w:after="666" w:line="233" w:lineRule="auto"/>
              <w:rPr>
                <w:rFonts w:ascii="Times New Roman" w:hAnsi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FC174D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Раздел 6. Математическая информация</w:t>
            </w:r>
            <w:r w:rsidRPr="00FC174D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val="ru-RU"/>
              </w:rPr>
              <w:t xml:space="preserve"> – 19 ч</w:t>
            </w:r>
          </w:p>
        </w:tc>
        <w:tc>
          <w:tcPr>
            <w:tcW w:w="3365" w:type="dxa"/>
          </w:tcPr>
          <w:p w:rsidR="00EF5D74" w:rsidRPr="00FC174D" w:rsidRDefault="00EF5D74" w:rsidP="003D67EB">
            <w:pPr>
              <w:autoSpaceDE w:val="0"/>
              <w:autoSpaceDN w:val="0"/>
              <w:spacing w:after="666" w:line="233" w:lineRule="auto"/>
              <w:rPr>
                <w:rFonts w:ascii="Times New Roman" w:hAnsi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FC174D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val="ru-RU"/>
              </w:rPr>
              <w:t>Сравнение двух или более предметов. Группировка объектов по заданному или самостоятельно установленному признаку.</w:t>
            </w:r>
          </w:p>
          <w:p w:rsidR="00EF5D74" w:rsidRPr="00FC174D" w:rsidRDefault="00EF5D74" w:rsidP="003D67EB">
            <w:pPr>
              <w:autoSpaceDE w:val="0"/>
              <w:autoSpaceDN w:val="0"/>
              <w:spacing w:after="666" w:line="233" w:lineRule="auto"/>
              <w:rPr>
                <w:rFonts w:ascii="Times New Roman" w:hAnsi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FC174D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val="ru-RU"/>
              </w:rPr>
              <w:t>Нахождение и называние закономерности в ряду объектов повседневной жизни.</w:t>
            </w:r>
          </w:p>
          <w:p w:rsidR="00EF5D74" w:rsidRPr="00FC174D" w:rsidRDefault="00EF5D74" w:rsidP="003D67EB">
            <w:pPr>
              <w:autoSpaceDE w:val="0"/>
              <w:autoSpaceDN w:val="0"/>
              <w:spacing w:after="666" w:line="233" w:lineRule="auto"/>
              <w:rPr>
                <w:rFonts w:ascii="Times New Roman" w:hAnsi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FC174D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val="ru-RU"/>
              </w:rPr>
              <w:t>Верные (истинные) и неверные (ложные) элементарные логические высказывания.</w:t>
            </w:r>
          </w:p>
          <w:p w:rsidR="00EF5D74" w:rsidRPr="00FC174D" w:rsidRDefault="00EF5D74" w:rsidP="003D67EB">
            <w:pPr>
              <w:autoSpaceDE w:val="0"/>
              <w:autoSpaceDN w:val="0"/>
              <w:spacing w:after="666" w:line="233" w:lineRule="auto"/>
              <w:rPr>
                <w:rFonts w:ascii="Times New Roman" w:hAnsi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FC174D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val="ru-RU"/>
              </w:rPr>
              <w:t>Чтение таблицы (из двух-трёх столбцов); извлечение одного или нескольких данных из строки, столбца; внесение одного-двух данных в таблицу</w:t>
            </w:r>
          </w:p>
          <w:p w:rsidR="00EF5D74" w:rsidRPr="00FC174D" w:rsidRDefault="00EF5D74" w:rsidP="003D67EB">
            <w:pPr>
              <w:autoSpaceDE w:val="0"/>
              <w:autoSpaceDN w:val="0"/>
              <w:spacing w:after="666" w:line="233" w:lineRule="auto"/>
              <w:rPr>
                <w:rFonts w:ascii="Times New Roman" w:hAnsi="Times New Roman"/>
                <w:b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3780" w:type="dxa"/>
          </w:tcPr>
          <w:p w:rsidR="00EF5D74" w:rsidRPr="00FC174D" w:rsidRDefault="00EF5D74" w:rsidP="003D67EB">
            <w:pPr>
              <w:autoSpaceDE w:val="0"/>
              <w:autoSpaceDN w:val="0"/>
              <w:spacing w:after="666" w:line="233" w:lineRule="auto"/>
              <w:rPr>
                <w:rFonts w:ascii="Times New Roman" w:hAnsi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FC174D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val="ru-RU"/>
              </w:rPr>
              <w:t>Работа в парах/группах: поиск общих свойств групп предметов (цвет, форма, величина, количество, назначение и др.). Таблица как способ представления информации, полученной из повседневной жизни (расписания, чеки, меню и т.д.).</w:t>
            </w:r>
          </w:p>
          <w:p w:rsidR="00EF5D74" w:rsidRPr="00FC174D" w:rsidRDefault="00EF5D74" w:rsidP="003D67EB">
            <w:pPr>
              <w:autoSpaceDE w:val="0"/>
              <w:autoSpaceDN w:val="0"/>
              <w:spacing w:after="666" w:line="233" w:lineRule="auto"/>
              <w:rPr>
                <w:rFonts w:ascii="Times New Roman" w:hAnsi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FC174D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val="ru-RU"/>
              </w:rPr>
              <w:t>Работа с наглядностью — рисунками, содержащими математическую информацию. Формулирование вопросов и ответов по рисунку (иллюстрации, модели). Упорядочение математических объектов с опорой на рисунок, сюжетную ситуацию.</w:t>
            </w:r>
          </w:p>
          <w:p w:rsidR="00EF5D74" w:rsidRPr="00FC174D" w:rsidRDefault="00EF5D74" w:rsidP="003D67EB">
            <w:pPr>
              <w:autoSpaceDE w:val="0"/>
              <w:autoSpaceDN w:val="0"/>
              <w:spacing w:after="666" w:line="233" w:lineRule="auto"/>
              <w:rPr>
                <w:rFonts w:ascii="Times New Roman" w:hAnsi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FC174D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val="ru-RU"/>
              </w:rPr>
              <w:t>Наблюдение за числами в окружающем мире, описание словами наблюдаемых фактов, закономерностей.</w:t>
            </w:r>
          </w:p>
          <w:p w:rsidR="00EF5D74" w:rsidRPr="00FC174D" w:rsidRDefault="00EF5D74" w:rsidP="003D67EB">
            <w:pPr>
              <w:autoSpaceDE w:val="0"/>
              <w:autoSpaceDN w:val="0"/>
              <w:spacing w:after="666" w:line="233" w:lineRule="auto"/>
              <w:rPr>
                <w:rFonts w:ascii="Times New Roman" w:hAnsi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FC174D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val="ru-RU"/>
              </w:rPr>
              <w:t>Знакомство с логической конструкцией «Если … , то …». Верно или неверно: формулирование и проверка предложения;</w:t>
            </w:r>
          </w:p>
        </w:tc>
      </w:tr>
      <w:tr w:rsidR="00EF5D74" w:rsidRPr="006510CD" w:rsidTr="003D67EB">
        <w:tc>
          <w:tcPr>
            <w:tcW w:w="2323" w:type="dxa"/>
          </w:tcPr>
          <w:p w:rsidR="00EF5D74" w:rsidRPr="00FC174D" w:rsidRDefault="00EF5D74" w:rsidP="003D67EB">
            <w:pPr>
              <w:autoSpaceDE w:val="0"/>
              <w:autoSpaceDN w:val="0"/>
              <w:spacing w:after="666" w:line="233" w:lineRule="auto"/>
              <w:rPr>
                <w:rFonts w:ascii="Times New Roman" w:hAnsi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FC174D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val="ru-RU"/>
              </w:rPr>
              <w:t>Резервное время – 15 ч</w:t>
            </w:r>
          </w:p>
        </w:tc>
        <w:tc>
          <w:tcPr>
            <w:tcW w:w="3365" w:type="dxa"/>
          </w:tcPr>
          <w:p w:rsidR="00EF5D74" w:rsidRPr="00FC174D" w:rsidRDefault="00EF5D74" w:rsidP="003D67EB">
            <w:pPr>
              <w:autoSpaceDE w:val="0"/>
              <w:autoSpaceDN w:val="0"/>
              <w:spacing w:after="666" w:line="233" w:lineRule="auto"/>
              <w:rPr>
                <w:rFonts w:ascii="Times New Roman" w:hAnsi="Times New Roman"/>
                <w:b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3780" w:type="dxa"/>
          </w:tcPr>
          <w:p w:rsidR="00EF5D74" w:rsidRPr="00FC174D" w:rsidRDefault="00EF5D74" w:rsidP="003D67EB">
            <w:pPr>
              <w:autoSpaceDE w:val="0"/>
              <w:autoSpaceDN w:val="0"/>
              <w:spacing w:after="666" w:line="233" w:lineRule="auto"/>
              <w:rPr>
                <w:rFonts w:ascii="Times New Roman" w:hAnsi="Times New Roman"/>
                <w:b/>
                <w:color w:val="000000"/>
                <w:w w:val="101"/>
                <w:sz w:val="19"/>
                <w:szCs w:val="20"/>
                <w:lang w:val="ru-RU"/>
              </w:rPr>
            </w:pPr>
            <w:bookmarkStart w:id="0" w:name="_GoBack"/>
            <w:bookmarkEnd w:id="0"/>
          </w:p>
        </w:tc>
      </w:tr>
    </w:tbl>
    <w:p w:rsidR="00EF5D74" w:rsidRDefault="00EF5D74" w:rsidP="00586D28">
      <w:pPr>
        <w:rPr>
          <w:lang w:val="ru-RU"/>
        </w:rPr>
      </w:pPr>
    </w:p>
    <w:p w:rsidR="00EF5D74" w:rsidRDefault="00EF5D74" w:rsidP="00586D28">
      <w:pPr>
        <w:rPr>
          <w:lang w:val="ru-RU"/>
        </w:rPr>
      </w:pPr>
    </w:p>
    <w:p w:rsidR="00EF5D74" w:rsidRDefault="00EF5D74" w:rsidP="00586D28">
      <w:pPr>
        <w:rPr>
          <w:lang w:val="ru-RU"/>
        </w:rPr>
      </w:pPr>
    </w:p>
    <w:p w:rsidR="00EF5D74" w:rsidRDefault="00EF5D74" w:rsidP="00586D28">
      <w:pPr>
        <w:rPr>
          <w:lang w:val="ru-RU"/>
        </w:rPr>
      </w:pPr>
    </w:p>
    <w:p w:rsidR="00EF5D74" w:rsidRDefault="00EF5D74" w:rsidP="00586D28">
      <w:pPr>
        <w:rPr>
          <w:lang w:val="ru-RU"/>
        </w:rPr>
      </w:pPr>
    </w:p>
    <w:p w:rsidR="00EF5D74" w:rsidRPr="00877A01" w:rsidRDefault="00EF5D74" w:rsidP="00922AF8">
      <w:pPr>
        <w:jc w:val="center"/>
        <w:rPr>
          <w:rFonts w:ascii="Times New Roman" w:hAnsi="Times New Roman"/>
          <w:b/>
          <w:sz w:val="24"/>
          <w:szCs w:val="24"/>
        </w:rPr>
      </w:pPr>
      <w:r w:rsidRPr="00877A01">
        <w:rPr>
          <w:rFonts w:ascii="Times New Roman" w:hAnsi="Times New Roman"/>
          <w:b/>
          <w:sz w:val="24"/>
          <w:szCs w:val="24"/>
        </w:rPr>
        <w:t>Календарно – тематическое планирование математика 1 класс</w:t>
      </w:r>
    </w:p>
    <w:tbl>
      <w:tblPr>
        <w:tblW w:w="104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18"/>
        <w:gridCol w:w="2427"/>
        <w:gridCol w:w="850"/>
        <w:gridCol w:w="3402"/>
        <w:gridCol w:w="1013"/>
        <w:gridCol w:w="1681"/>
      </w:tblGrid>
      <w:tr w:rsidR="00EF5D74" w:rsidRPr="006009EB" w:rsidTr="00922AF8">
        <w:tc>
          <w:tcPr>
            <w:tcW w:w="1118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№ раздела</w:t>
            </w:r>
          </w:p>
        </w:tc>
        <w:tc>
          <w:tcPr>
            <w:tcW w:w="2427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Тема раздела</w:t>
            </w:r>
          </w:p>
        </w:tc>
        <w:tc>
          <w:tcPr>
            <w:tcW w:w="850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3402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1013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 xml:space="preserve">Дата урока </w:t>
            </w:r>
          </w:p>
        </w:tc>
        <w:tc>
          <w:tcPr>
            <w:tcW w:w="1681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 xml:space="preserve">Примечание </w:t>
            </w:r>
          </w:p>
        </w:tc>
      </w:tr>
      <w:tr w:rsidR="00EF5D74" w:rsidRPr="00922AF8" w:rsidTr="00922AF8">
        <w:tc>
          <w:tcPr>
            <w:tcW w:w="1118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7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AF8">
              <w:rPr>
                <w:rFonts w:ascii="Times New Roman" w:hAnsi="Times New Roman"/>
                <w:sz w:val="24"/>
                <w:szCs w:val="24"/>
                <w:lang w:val="ru-RU"/>
              </w:rPr>
              <w:t>Изучение чисел. Пространственные и временные представления.</w:t>
            </w:r>
          </w:p>
        </w:tc>
        <w:tc>
          <w:tcPr>
            <w:tcW w:w="850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AF8">
              <w:rPr>
                <w:rFonts w:ascii="Times New Roman" w:hAnsi="Times New Roman"/>
                <w:sz w:val="24"/>
                <w:szCs w:val="24"/>
                <w:lang w:val="ru-RU"/>
              </w:rPr>
              <w:t>Учебник математики. Роль математики в жизни людей и общества.</w:t>
            </w:r>
          </w:p>
        </w:tc>
        <w:tc>
          <w:tcPr>
            <w:tcW w:w="1013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81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5D74" w:rsidRPr="006009EB" w:rsidTr="00922AF8">
        <w:tc>
          <w:tcPr>
            <w:tcW w:w="1118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27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Счет предметов.</w:t>
            </w:r>
          </w:p>
        </w:tc>
        <w:tc>
          <w:tcPr>
            <w:tcW w:w="1013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D74" w:rsidRPr="006009EB" w:rsidTr="00922AF8">
        <w:tc>
          <w:tcPr>
            <w:tcW w:w="1118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Порядковый номер при счете.</w:t>
            </w:r>
          </w:p>
        </w:tc>
        <w:tc>
          <w:tcPr>
            <w:tcW w:w="1013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D74" w:rsidRPr="006009EB" w:rsidTr="00922AF8">
        <w:tc>
          <w:tcPr>
            <w:tcW w:w="1118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Вверху. Внизу. Слева. Справа.</w:t>
            </w:r>
          </w:p>
        </w:tc>
        <w:tc>
          <w:tcPr>
            <w:tcW w:w="1013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D74" w:rsidRPr="006009EB" w:rsidTr="00922AF8">
        <w:tc>
          <w:tcPr>
            <w:tcW w:w="1118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Раньше. Позже. Сначала. Потом.</w:t>
            </w:r>
          </w:p>
        </w:tc>
        <w:tc>
          <w:tcPr>
            <w:tcW w:w="1013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D74" w:rsidRPr="006009EB" w:rsidTr="00922AF8">
        <w:tc>
          <w:tcPr>
            <w:tcW w:w="1118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Столько же. Больше. Меньше.</w:t>
            </w:r>
          </w:p>
        </w:tc>
        <w:tc>
          <w:tcPr>
            <w:tcW w:w="1013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D74" w:rsidRPr="00922AF8" w:rsidTr="00922AF8">
        <w:tc>
          <w:tcPr>
            <w:tcW w:w="1118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AF8">
              <w:rPr>
                <w:rFonts w:ascii="Times New Roman" w:hAnsi="Times New Roman"/>
                <w:sz w:val="24"/>
                <w:szCs w:val="24"/>
                <w:lang w:val="ru-RU"/>
              </w:rPr>
              <w:t>На сколько больше? На сколько меньше?</w:t>
            </w:r>
          </w:p>
        </w:tc>
        <w:tc>
          <w:tcPr>
            <w:tcW w:w="1013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81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5D74" w:rsidRPr="00922AF8" w:rsidTr="00922AF8">
        <w:tc>
          <w:tcPr>
            <w:tcW w:w="1118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27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AF8">
              <w:rPr>
                <w:rFonts w:ascii="Times New Roman" w:hAnsi="Times New Roman"/>
                <w:sz w:val="24"/>
                <w:szCs w:val="24"/>
                <w:lang w:val="ru-RU"/>
              </w:rPr>
              <w:t>На сколько больше? На сколько меньше?</w:t>
            </w:r>
          </w:p>
        </w:tc>
        <w:tc>
          <w:tcPr>
            <w:tcW w:w="1013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81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5D74" w:rsidRPr="00922AF8" w:rsidTr="00922AF8">
        <w:tc>
          <w:tcPr>
            <w:tcW w:w="1118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27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AF8">
              <w:rPr>
                <w:rFonts w:ascii="Times New Roman" w:hAnsi="Times New Roman"/>
                <w:sz w:val="24"/>
                <w:szCs w:val="24"/>
                <w:lang w:val="ru-RU"/>
              </w:rPr>
              <w:t>Повторение пройденного. Странички для любознательных.</w:t>
            </w:r>
          </w:p>
        </w:tc>
        <w:tc>
          <w:tcPr>
            <w:tcW w:w="1013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81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5D74" w:rsidRPr="006009EB" w:rsidTr="00922AF8">
        <w:tc>
          <w:tcPr>
            <w:tcW w:w="1118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27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013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D74" w:rsidRPr="006009EB" w:rsidTr="00922AF8">
        <w:tc>
          <w:tcPr>
            <w:tcW w:w="1118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 xml:space="preserve">Числа от 1 до 10. Нумерация. </w:t>
            </w:r>
          </w:p>
        </w:tc>
        <w:tc>
          <w:tcPr>
            <w:tcW w:w="1013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D74" w:rsidRPr="006009EB" w:rsidTr="00922AF8">
        <w:tc>
          <w:tcPr>
            <w:tcW w:w="1118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Нумерация. Много. Один.</w:t>
            </w:r>
          </w:p>
        </w:tc>
        <w:tc>
          <w:tcPr>
            <w:tcW w:w="1013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D74" w:rsidRPr="006009EB" w:rsidTr="00922AF8">
        <w:tc>
          <w:tcPr>
            <w:tcW w:w="1118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 xml:space="preserve">Число и цифра 1. </w:t>
            </w:r>
          </w:p>
        </w:tc>
        <w:tc>
          <w:tcPr>
            <w:tcW w:w="1013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D74" w:rsidRPr="006009EB" w:rsidTr="00922AF8">
        <w:tc>
          <w:tcPr>
            <w:tcW w:w="1118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Число и цифра 2.</w:t>
            </w:r>
          </w:p>
        </w:tc>
        <w:tc>
          <w:tcPr>
            <w:tcW w:w="1013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D74" w:rsidRPr="006009EB" w:rsidTr="00922AF8">
        <w:tc>
          <w:tcPr>
            <w:tcW w:w="1118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Число и цифра 3.</w:t>
            </w:r>
          </w:p>
        </w:tc>
        <w:tc>
          <w:tcPr>
            <w:tcW w:w="1013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D74" w:rsidRPr="006009EB" w:rsidTr="00922AF8">
        <w:tc>
          <w:tcPr>
            <w:tcW w:w="1118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Знаки «+» и «-.»</w:t>
            </w:r>
          </w:p>
        </w:tc>
        <w:tc>
          <w:tcPr>
            <w:tcW w:w="1013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D74" w:rsidRPr="006009EB" w:rsidTr="00922AF8">
        <w:tc>
          <w:tcPr>
            <w:tcW w:w="1118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Число и цифра 4.</w:t>
            </w:r>
          </w:p>
        </w:tc>
        <w:tc>
          <w:tcPr>
            <w:tcW w:w="1013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D74" w:rsidRPr="006009EB" w:rsidTr="00922AF8">
        <w:tc>
          <w:tcPr>
            <w:tcW w:w="1118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Длиннее, короче.</w:t>
            </w:r>
          </w:p>
        </w:tc>
        <w:tc>
          <w:tcPr>
            <w:tcW w:w="1013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D74" w:rsidRPr="006009EB" w:rsidTr="00922AF8">
        <w:tc>
          <w:tcPr>
            <w:tcW w:w="1118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Закрепление: длиннее, короче.</w:t>
            </w:r>
          </w:p>
        </w:tc>
        <w:tc>
          <w:tcPr>
            <w:tcW w:w="1013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D74" w:rsidRPr="006009EB" w:rsidTr="00922AF8">
        <w:tc>
          <w:tcPr>
            <w:tcW w:w="1118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Число и цифра 5.</w:t>
            </w:r>
          </w:p>
        </w:tc>
        <w:tc>
          <w:tcPr>
            <w:tcW w:w="1013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D74" w:rsidRPr="00922AF8" w:rsidTr="00922AF8">
        <w:tc>
          <w:tcPr>
            <w:tcW w:w="1118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AF8">
              <w:rPr>
                <w:rFonts w:ascii="Times New Roman" w:hAnsi="Times New Roman"/>
                <w:sz w:val="24"/>
                <w:szCs w:val="24"/>
                <w:lang w:val="ru-RU"/>
              </w:rPr>
              <w:t>Числа от 1 до 5. Состав числа 5.</w:t>
            </w:r>
          </w:p>
        </w:tc>
        <w:tc>
          <w:tcPr>
            <w:tcW w:w="1013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81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5D74" w:rsidRPr="006009EB" w:rsidTr="00922AF8">
        <w:tc>
          <w:tcPr>
            <w:tcW w:w="1118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27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Странички для любознательных.</w:t>
            </w:r>
          </w:p>
        </w:tc>
        <w:tc>
          <w:tcPr>
            <w:tcW w:w="1013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D74" w:rsidRPr="006009EB" w:rsidTr="00922AF8">
        <w:tc>
          <w:tcPr>
            <w:tcW w:w="1118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Точка. Кривая линия. Прямая линия. </w:t>
            </w:r>
            <w:r w:rsidRPr="006009EB">
              <w:rPr>
                <w:rFonts w:ascii="Times New Roman" w:hAnsi="Times New Roman"/>
                <w:sz w:val="24"/>
                <w:szCs w:val="24"/>
              </w:rPr>
              <w:t>Отрезок. Луч.</w:t>
            </w:r>
          </w:p>
        </w:tc>
        <w:tc>
          <w:tcPr>
            <w:tcW w:w="1013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D74" w:rsidRPr="006009EB" w:rsidTr="00922AF8">
        <w:tc>
          <w:tcPr>
            <w:tcW w:w="1118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Ломаная линия.</w:t>
            </w:r>
          </w:p>
        </w:tc>
        <w:tc>
          <w:tcPr>
            <w:tcW w:w="1013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D74" w:rsidRPr="006009EB" w:rsidTr="00922AF8">
        <w:tc>
          <w:tcPr>
            <w:tcW w:w="1118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Закрепление: ломаная линия.</w:t>
            </w:r>
          </w:p>
        </w:tc>
        <w:tc>
          <w:tcPr>
            <w:tcW w:w="1013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D74" w:rsidRPr="006009EB" w:rsidTr="00922AF8">
        <w:tc>
          <w:tcPr>
            <w:tcW w:w="1118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402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Знаки «больше», «меньше», «равно».</w:t>
            </w:r>
          </w:p>
        </w:tc>
        <w:tc>
          <w:tcPr>
            <w:tcW w:w="1013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D74" w:rsidRPr="006009EB" w:rsidTr="00922AF8">
        <w:tc>
          <w:tcPr>
            <w:tcW w:w="1118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402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Равенство, неравенство.</w:t>
            </w:r>
          </w:p>
        </w:tc>
        <w:tc>
          <w:tcPr>
            <w:tcW w:w="1013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D74" w:rsidRPr="006009EB" w:rsidTr="00922AF8">
        <w:tc>
          <w:tcPr>
            <w:tcW w:w="1118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402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Многоугольник.</w:t>
            </w:r>
          </w:p>
        </w:tc>
        <w:tc>
          <w:tcPr>
            <w:tcW w:w="1013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D74" w:rsidRPr="006009EB" w:rsidTr="00922AF8">
        <w:tc>
          <w:tcPr>
            <w:tcW w:w="1118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402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Повторение: равенство, неравенство.</w:t>
            </w:r>
          </w:p>
        </w:tc>
        <w:tc>
          <w:tcPr>
            <w:tcW w:w="1013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D74" w:rsidRPr="006009EB" w:rsidTr="00922AF8">
        <w:tc>
          <w:tcPr>
            <w:tcW w:w="1118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Числа 6 и 7. Письмо цифры 6.</w:t>
            </w:r>
          </w:p>
        </w:tc>
        <w:tc>
          <w:tcPr>
            <w:tcW w:w="1013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D74" w:rsidRPr="006009EB" w:rsidTr="00922AF8">
        <w:tc>
          <w:tcPr>
            <w:tcW w:w="1118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402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Числа 6 и 7. Письмо цифры 7.</w:t>
            </w:r>
          </w:p>
        </w:tc>
        <w:tc>
          <w:tcPr>
            <w:tcW w:w="1013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D74" w:rsidRPr="006009EB" w:rsidTr="00922AF8">
        <w:tc>
          <w:tcPr>
            <w:tcW w:w="1118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402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Числа 8 и 9. Письмо цифры 8.</w:t>
            </w:r>
          </w:p>
        </w:tc>
        <w:tc>
          <w:tcPr>
            <w:tcW w:w="1013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D74" w:rsidRPr="006009EB" w:rsidTr="00922AF8">
        <w:tc>
          <w:tcPr>
            <w:tcW w:w="1118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402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Числа 8 и 9. Письмо цифры 9.</w:t>
            </w:r>
          </w:p>
        </w:tc>
        <w:tc>
          <w:tcPr>
            <w:tcW w:w="1013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D74" w:rsidRPr="006009EB" w:rsidTr="00922AF8">
        <w:tc>
          <w:tcPr>
            <w:tcW w:w="1118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402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Числа 1-9.</w:t>
            </w:r>
          </w:p>
        </w:tc>
        <w:tc>
          <w:tcPr>
            <w:tcW w:w="1013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D74" w:rsidRPr="006009EB" w:rsidTr="00922AF8">
        <w:tc>
          <w:tcPr>
            <w:tcW w:w="1118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402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Число 10.</w:t>
            </w:r>
          </w:p>
        </w:tc>
        <w:tc>
          <w:tcPr>
            <w:tcW w:w="1013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D74" w:rsidRPr="006009EB" w:rsidTr="00922AF8">
        <w:tc>
          <w:tcPr>
            <w:tcW w:w="1118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402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Числа 1-10.</w:t>
            </w:r>
          </w:p>
        </w:tc>
        <w:tc>
          <w:tcPr>
            <w:tcW w:w="1013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D74" w:rsidRPr="00922AF8" w:rsidTr="00922AF8">
        <w:tc>
          <w:tcPr>
            <w:tcW w:w="1118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402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AF8">
              <w:rPr>
                <w:rFonts w:ascii="Times New Roman" w:hAnsi="Times New Roman"/>
                <w:sz w:val="24"/>
                <w:szCs w:val="24"/>
                <w:lang w:val="ru-RU"/>
              </w:rPr>
              <w:t>Наши проекты. «Математика вокруг нас. Числа в загадках, пословицах, поговорках».</w:t>
            </w:r>
          </w:p>
        </w:tc>
        <w:tc>
          <w:tcPr>
            <w:tcW w:w="1013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81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5D74" w:rsidRPr="006009EB" w:rsidTr="00922AF8">
        <w:tc>
          <w:tcPr>
            <w:tcW w:w="1118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27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402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Сантиметр – единица измерения длины.</w:t>
            </w:r>
          </w:p>
        </w:tc>
        <w:tc>
          <w:tcPr>
            <w:tcW w:w="1013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D74" w:rsidRPr="00922AF8" w:rsidTr="00922AF8">
        <w:tc>
          <w:tcPr>
            <w:tcW w:w="1118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402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AF8">
              <w:rPr>
                <w:rFonts w:ascii="Times New Roman" w:hAnsi="Times New Roman"/>
                <w:sz w:val="24"/>
                <w:szCs w:val="24"/>
                <w:lang w:val="ru-RU"/>
              </w:rPr>
              <w:t>Измерение отрезков при помощи линейки.</w:t>
            </w:r>
          </w:p>
        </w:tc>
        <w:tc>
          <w:tcPr>
            <w:tcW w:w="1013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81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5D74" w:rsidRPr="00922AF8" w:rsidTr="00922AF8">
        <w:tc>
          <w:tcPr>
            <w:tcW w:w="1118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27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402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A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Увеличить на…. Уменьшить на…. Измерение длины отрезков.                                                                    </w:t>
            </w:r>
          </w:p>
        </w:tc>
        <w:tc>
          <w:tcPr>
            <w:tcW w:w="1013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81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5D74" w:rsidRPr="006009EB" w:rsidTr="00922AF8">
        <w:tc>
          <w:tcPr>
            <w:tcW w:w="1118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27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402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 xml:space="preserve"> «Что узнали. Чему научились». </w:t>
            </w:r>
          </w:p>
        </w:tc>
        <w:tc>
          <w:tcPr>
            <w:tcW w:w="1013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D74" w:rsidRPr="006009EB" w:rsidTr="00922AF8">
        <w:tc>
          <w:tcPr>
            <w:tcW w:w="1118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402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 xml:space="preserve">Число 0. Цифра 0.                                                                                                                                   </w:t>
            </w:r>
          </w:p>
        </w:tc>
        <w:tc>
          <w:tcPr>
            <w:tcW w:w="1013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D74" w:rsidRPr="00922AF8" w:rsidTr="00922AF8">
        <w:tc>
          <w:tcPr>
            <w:tcW w:w="1118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402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A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Сложение с нулём. Вычитание с нулем.                                                                                                     </w:t>
            </w:r>
          </w:p>
        </w:tc>
        <w:tc>
          <w:tcPr>
            <w:tcW w:w="1013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81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5D74" w:rsidRPr="00922AF8" w:rsidTr="00922AF8">
        <w:tc>
          <w:tcPr>
            <w:tcW w:w="1118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27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402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A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Закрепление знаний по теме «Нумерация. Числа от 1 до 10 и число 0». </w:t>
            </w:r>
          </w:p>
        </w:tc>
        <w:tc>
          <w:tcPr>
            <w:tcW w:w="1013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81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5D74" w:rsidRPr="006009EB" w:rsidTr="00922AF8">
        <w:tc>
          <w:tcPr>
            <w:tcW w:w="1118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27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402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Закрепление.  «Нумерация. Числа от 1 до 10 и число 0». </w:t>
            </w:r>
            <w:r w:rsidRPr="006009EB">
              <w:rPr>
                <w:rFonts w:ascii="Times New Roman" w:hAnsi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1013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D74" w:rsidRPr="006009EB" w:rsidTr="00922AF8">
        <w:tc>
          <w:tcPr>
            <w:tcW w:w="1118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402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 xml:space="preserve"> «Странички для любознательных». </w:t>
            </w:r>
          </w:p>
        </w:tc>
        <w:tc>
          <w:tcPr>
            <w:tcW w:w="1013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D74" w:rsidRPr="006009EB" w:rsidTr="00922AF8">
        <w:tc>
          <w:tcPr>
            <w:tcW w:w="1118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402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013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D74" w:rsidRPr="006009EB" w:rsidTr="00922AF8">
        <w:tc>
          <w:tcPr>
            <w:tcW w:w="1118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402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Распознавание геометрических фигур.</w:t>
            </w:r>
          </w:p>
        </w:tc>
        <w:tc>
          <w:tcPr>
            <w:tcW w:w="1013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D74" w:rsidRPr="00922AF8" w:rsidTr="00922AF8">
        <w:tc>
          <w:tcPr>
            <w:tcW w:w="1118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7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AF8">
              <w:rPr>
                <w:rFonts w:ascii="Times New Roman" w:hAnsi="Times New Roman"/>
                <w:sz w:val="24"/>
                <w:szCs w:val="24"/>
                <w:lang w:val="ru-RU"/>
              </w:rPr>
              <w:t>Числа и действия над ними.</w:t>
            </w:r>
          </w:p>
        </w:tc>
        <w:tc>
          <w:tcPr>
            <w:tcW w:w="850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402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A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Прибавить и вычесть число 1. Составление таблиц.                                                                                                     </w:t>
            </w:r>
          </w:p>
        </w:tc>
        <w:tc>
          <w:tcPr>
            <w:tcW w:w="1013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81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5D74" w:rsidRPr="006009EB" w:rsidTr="00922AF8">
        <w:tc>
          <w:tcPr>
            <w:tcW w:w="1118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27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402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 xml:space="preserve">Прибавить и вычесть число 1.                                                                                                     </w:t>
            </w:r>
          </w:p>
        </w:tc>
        <w:tc>
          <w:tcPr>
            <w:tcW w:w="1013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D74" w:rsidRPr="00922AF8" w:rsidTr="00922AF8">
        <w:tc>
          <w:tcPr>
            <w:tcW w:w="1118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402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A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Прибавить и вычесть число 2 по одному.                                                                                                    </w:t>
            </w:r>
          </w:p>
        </w:tc>
        <w:tc>
          <w:tcPr>
            <w:tcW w:w="1013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81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5D74" w:rsidRPr="006009EB" w:rsidTr="00922AF8">
        <w:tc>
          <w:tcPr>
            <w:tcW w:w="1118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27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402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Закрепление: прибавить и вычесть 2.</w:t>
            </w:r>
          </w:p>
        </w:tc>
        <w:tc>
          <w:tcPr>
            <w:tcW w:w="1013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D74" w:rsidRPr="006009EB" w:rsidTr="00922AF8">
        <w:tc>
          <w:tcPr>
            <w:tcW w:w="1118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402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Название чисел при сложении    Слагаемые. </w:t>
            </w:r>
            <w:r w:rsidRPr="006009EB">
              <w:rPr>
                <w:rFonts w:ascii="Times New Roman" w:hAnsi="Times New Roman"/>
                <w:sz w:val="24"/>
                <w:szCs w:val="24"/>
              </w:rPr>
              <w:t xml:space="preserve">Сумма.                                                                                                                       </w:t>
            </w:r>
          </w:p>
        </w:tc>
        <w:tc>
          <w:tcPr>
            <w:tcW w:w="1013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D74" w:rsidRPr="00922AF8" w:rsidTr="00922AF8">
        <w:tc>
          <w:tcPr>
            <w:tcW w:w="1118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402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AF8">
              <w:rPr>
                <w:rFonts w:ascii="Times New Roman" w:hAnsi="Times New Roman"/>
                <w:sz w:val="24"/>
                <w:szCs w:val="24"/>
                <w:lang w:val="ru-RU"/>
              </w:rPr>
              <w:t>Связь между слагаемыми и суммой.</w:t>
            </w:r>
          </w:p>
        </w:tc>
        <w:tc>
          <w:tcPr>
            <w:tcW w:w="1013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81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5D74" w:rsidRPr="006009EB" w:rsidTr="00922AF8">
        <w:tc>
          <w:tcPr>
            <w:tcW w:w="1118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27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402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 xml:space="preserve">Задача (условие, вопрос).                                                                                                           </w:t>
            </w:r>
          </w:p>
        </w:tc>
        <w:tc>
          <w:tcPr>
            <w:tcW w:w="1013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D74" w:rsidRPr="00922AF8" w:rsidTr="00922AF8">
        <w:tc>
          <w:tcPr>
            <w:tcW w:w="1118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402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AF8">
              <w:rPr>
                <w:rFonts w:ascii="Times New Roman" w:hAnsi="Times New Roman"/>
                <w:sz w:val="24"/>
                <w:szCs w:val="24"/>
                <w:lang w:val="ru-RU"/>
              </w:rPr>
              <w:t>Составление задач на сложение, вычитание по одному рисунку.</w:t>
            </w:r>
          </w:p>
        </w:tc>
        <w:tc>
          <w:tcPr>
            <w:tcW w:w="1013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81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5D74" w:rsidRPr="00922AF8" w:rsidTr="00922AF8">
        <w:tc>
          <w:tcPr>
            <w:tcW w:w="1118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27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402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AF8">
              <w:rPr>
                <w:rFonts w:ascii="Times New Roman" w:hAnsi="Times New Roman"/>
                <w:sz w:val="24"/>
                <w:szCs w:val="24"/>
                <w:lang w:val="ru-RU"/>
              </w:rPr>
              <w:t>Составление и решение задач по рисунку..</w:t>
            </w:r>
          </w:p>
        </w:tc>
        <w:tc>
          <w:tcPr>
            <w:tcW w:w="1013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81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5D74" w:rsidRPr="00922AF8" w:rsidTr="00922AF8">
        <w:tc>
          <w:tcPr>
            <w:tcW w:w="1118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27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402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A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Прибавить и вычесть число 2. Составление и заучивание таблиц.                                        </w:t>
            </w:r>
          </w:p>
        </w:tc>
        <w:tc>
          <w:tcPr>
            <w:tcW w:w="1013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81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5D74" w:rsidRPr="006009EB" w:rsidTr="00922AF8">
        <w:tc>
          <w:tcPr>
            <w:tcW w:w="1118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27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402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 xml:space="preserve">Присчитывание и отсчитывание по 2.                                                                                       </w:t>
            </w:r>
          </w:p>
        </w:tc>
        <w:tc>
          <w:tcPr>
            <w:tcW w:w="1013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D74" w:rsidRPr="00922AF8" w:rsidTr="00922AF8">
        <w:tc>
          <w:tcPr>
            <w:tcW w:w="1118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402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A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Задачи на увеличение (уменьшение) числа на несколько единиц.                                         </w:t>
            </w:r>
          </w:p>
        </w:tc>
        <w:tc>
          <w:tcPr>
            <w:tcW w:w="1013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81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5D74" w:rsidRPr="006009EB" w:rsidTr="00922AF8">
        <w:tc>
          <w:tcPr>
            <w:tcW w:w="1118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27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402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«Странички для любознательных».</w:t>
            </w:r>
          </w:p>
        </w:tc>
        <w:tc>
          <w:tcPr>
            <w:tcW w:w="1013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D74" w:rsidRPr="006009EB" w:rsidTr="00922AF8">
        <w:tc>
          <w:tcPr>
            <w:tcW w:w="1118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402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 xml:space="preserve">«Что узнали. Чему научились».                                                                                                 </w:t>
            </w:r>
          </w:p>
        </w:tc>
        <w:tc>
          <w:tcPr>
            <w:tcW w:w="1013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D74" w:rsidRPr="00922AF8" w:rsidTr="00922AF8">
        <w:tc>
          <w:tcPr>
            <w:tcW w:w="1118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402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AF8">
              <w:rPr>
                <w:rFonts w:ascii="Times New Roman" w:hAnsi="Times New Roman"/>
                <w:sz w:val="24"/>
                <w:szCs w:val="24"/>
                <w:lang w:val="ru-RU"/>
              </w:rPr>
              <w:t>Контроль и учет знаний «Числа от 1 до 10».</w:t>
            </w:r>
          </w:p>
        </w:tc>
        <w:tc>
          <w:tcPr>
            <w:tcW w:w="1013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81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5D74" w:rsidRPr="00922AF8" w:rsidTr="00922AF8">
        <w:tc>
          <w:tcPr>
            <w:tcW w:w="1118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27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402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A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Сложение и вычитание вида </w:t>
            </w:r>
            <w:r w:rsidRPr="006009EB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  <w:r w:rsidRPr="00922A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+ 3, </w:t>
            </w:r>
            <w:r w:rsidRPr="006009EB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  <w:r w:rsidRPr="00922A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- 3. Приёмы вычислений.    </w:t>
            </w:r>
          </w:p>
        </w:tc>
        <w:tc>
          <w:tcPr>
            <w:tcW w:w="1013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81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5D74" w:rsidRPr="00922AF8" w:rsidTr="00922AF8">
        <w:tc>
          <w:tcPr>
            <w:tcW w:w="1118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27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402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A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Прибавить и вычесть число 3. Приёмы вычислений.                                                                </w:t>
            </w:r>
          </w:p>
        </w:tc>
        <w:tc>
          <w:tcPr>
            <w:tcW w:w="1013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81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5D74" w:rsidRPr="00922AF8" w:rsidTr="00922AF8">
        <w:tc>
          <w:tcPr>
            <w:tcW w:w="1118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27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402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AF8">
              <w:rPr>
                <w:rFonts w:ascii="Times New Roman" w:hAnsi="Times New Roman"/>
                <w:sz w:val="24"/>
                <w:szCs w:val="24"/>
                <w:lang w:val="ru-RU"/>
              </w:rPr>
              <w:t>Прибавить и вычесть число 3. Решение задач.</w:t>
            </w:r>
          </w:p>
        </w:tc>
        <w:tc>
          <w:tcPr>
            <w:tcW w:w="1013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81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5D74" w:rsidRPr="006009EB" w:rsidTr="00922AF8">
        <w:tc>
          <w:tcPr>
            <w:tcW w:w="1118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27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402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 xml:space="preserve">Прибавить и вычесть число 3.  </w:t>
            </w:r>
          </w:p>
        </w:tc>
        <w:tc>
          <w:tcPr>
            <w:tcW w:w="1013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D74" w:rsidRPr="00922AF8" w:rsidTr="00922AF8">
        <w:tc>
          <w:tcPr>
            <w:tcW w:w="1118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402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AF8">
              <w:rPr>
                <w:rFonts w:ascii="Times New Roman" w:hAnsi="Times New Roman"/>
                <w:sz w:val="24"/>
                <w:szCs w:val="24"/>
                <w:lang w:val="ru-RU"/>
              </w:rPr>
              <w:t>Прибавить и вычесть число 3.  Составление и заучивание таблиц.</w:t>
            </w:r>
          </w:p>
        </w:tc>
        <w:tc>
          <w:tcPr>
            <w:tcW w:w="1013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81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5D74" w:rsidRPr="006009EB" w:rsidTr="00922AF8">
        <w:tc>
          <w:tcPr>
            <w:tcW w:w="1118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27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402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 xml:space="preserve">Состав чисел. Закрепление.                                                                                                          </w:t>
            </w:r>
          </w:p>
        </w:tc>
        <w:tc>
          <w:tcPr>
            <w:tcW w:w="1013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D74" w:rsidRPr="006009EB" w:rsidTr="00922AF8">
        <w:tc>
          <w:tcPr>
            <w:tcW w:w="1118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402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 xml:space="preserve">Решение задач изученных видов.                                                                                              </w:t>
            </w:r>
          </w:p>
        </w:tc>
        <w:tc>
          <w:tcPr>
            <w:tcW w:w="1013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D74" w:rsidRPr="00922AF8" w:rsidTr="00922AF8">
        <w:tc>
          <w:tcPr>
            <w:tcW w:w="1118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402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AF8">
              <w:rPr>
                <w:rFonts w:ascii="Times New Roman" w:hAnsi="Times New Roman"/>
                <w:sz w:val="24"/>
                <w:szCs w:val="24"/>
                <w:lang w:val="ru-RU"/>
              </w:rPr>
              <w:t>Расположение объектов и предметов по отношению к наблюдателю (слева, справа, выше, ниже и т.д.)</w:t>
            </w:r>
          </w:p>
        </w:tc>
        <w:tc>
          <w:tcPr>
            <w:tcW w:w="1013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81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5D74" w:rsidRPr="006009EB" w:rsidTr="00922AF8">
        <w:tc>
          <w:tcPr>
            <w:tcW w:w="1118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27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402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 xml:space="preserve">Прибавить и вычесть числа 1, 2, 3.  </w:t>
            </w:r>
          </w:p>
        </w:tc>
        <w:tc>
          <w:tcPr>
            <w:tcW w:w="1013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D74" w:rsidRPr="006009EB" w:rsidTr="00922AF8">
        <w:tc>
          <w:tcPr>
            <w:tcW w:w="1118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402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«Что узнали. Чему научились».</w:t>
            </w:r>
          </w:p>
        </w:tc>
        <w:tc>
          <w:tcPr>
            <w:tcW w:w="1013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D74" w:rsidRPr="00922AF8" w:rsidTr="00922AF8">
        <w:tc>
          <w:tcPr>
            <w:tcW w:w="1118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402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A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«Проверим себя и оценим свои достижения» (тест).</w:t>
            </w:r>
          </w:p>
        </w:tc>
        <w:tc>
          <w:tcPr>
            <w:tcW w:w="1013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81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5D74" w:rsidRPr="00922AF8" w:rsidTr="00922AF8">
        <w:tc>
          <w:tcPr>
            <w:tcW w:w="1118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27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Текстовые задачи</w:t>
            </w:r>
          </w:p>
        </w:tc>
        <w:tc>
          <w:tcPr>
            <w:tcW w:w="850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402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AF8">
              <w:rPr>
                <w:rFonts w:ascii="Times New Roman" w:hAnsi="Times New Roman"/>
                <w:sz w:val="24"/>
                <w:szCs w:val="24"/>
                <w:lang w:val="ru-RU"/>
              </w:rPr>
              <w:t>Задачи на увеличение числа на несколько единиц (с двумя множествами предметов).</w:t>
            </w:r>
          </w:p>
        </w:tc>
        <w:tc>
          <w:tcPr>
            <w:tcW w:w="1013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81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5D74" w:rsidRPr="00922AF8" w:rsidTr="00922AF8">
        <w:tc>
          <w:tcPr>
            <w:tcW w:w="1118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27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402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AF8">
              <w:rPr>
                <w:rFonts w:ascii="Times New Roman" w:hAnsi="Times New Roman"/>
                <w:sz w:val="24"/>
                <w:szCs w:val="24"/>
                <w:lang w:val="ru-RU"/>
              </w:rPr>
              <w:t>Задачи на уменьшение числа на несколько единиц (с двумя множествами предметов).</w:t>
            </w:r>
          </w:p>
        </w:tc>
        <w:tc>
          <w:tcPr>
            <w:tcW w:w="1013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81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5D74" w:rsidRPr="006009EB" w:rsidTr="00922AF8">
        <w:tc>
          <w:tcPr>
            <w:tcW w:w="1118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27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402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013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D74" w:rsidRPr="00922AF8" w:rsidTr="00922AF8">
        <w:tc>
          <w:tcPr>
            <w:tcW w:w="1118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402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AF8">
              <w:rPr>
                <w:rFonts w:ascii="Times New Roman" w:hAnsi="Times New Roman"/>
                <w:sz w:val="24"/>
                <w:szCs w:val="24"/>
                <w:lang w:val="ru-RU"/>
              </w:rPr>
              <w:t>Задачи на уменьшение числа на несколько единиц (с двумя множествами предметов).</w:t>
            </w:r>
          </w:p>
        </w:tc>
        <w:tc>
          <w:tcPr>
            <w:tcW w:w="1013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81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5D74" w:rsidRPr="00922AF8" w:rsidTr="00922AF8">
        <w:tc>
          <w:tcPr>
            <w:tcW w:w="1118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27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402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AF8">
              <w:rPr>
                <w:rFonts w:ascii="Times New Roman" w:hAnsi="Times New Roman"/>
                <w:sz w:val="24"/>
                <w:szCs w:val="24"/>
                <w:lang w:val="ru-RU"/>
              </w:rPr>
              <w:t>Прибавить и вычесть число 4. Приёмы вычислений.</w:t>
            </w:r>
          </w:p>
        </w:tc>
        <w:tc>
          <w:tcPr>
            <w:tcW w:w="1013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81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5D74" w:rsidRPr="006009EB" w:rsidTr="00922AF8">
        <w:tc>
          <w:tcPr>
            <w:tcW w:w="1118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27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402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 xml:space="preserve">Прибавить и вычесть число 4. </w:t>
            </w:r>
          </w:p>
        </w:tc>
        <w:tc>
          <w:tcPr>
            <w:tcW w:w="1013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D74" w:rsidRPr="00922AF8" w:rsidTr="00922AF8">
        <w:tc>
          <w:tcPr>
            <w:tcW w:w="1118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402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AF8">
              <w:rPr>
                <w:rFonts w:ascii="Times New Roman" w:hAnsi="Times New Roman"/>
                <w:sz w:val="24"/>
                <w:szCs w:val="24"/>
                <w:lang w:val="ru-RU"/>
              </w:rPr>
              <w:t>Задачи на разностное сравнение чисел.</w:t>
            </w:r>
          </w:p>
        </w:tc>
        <w:tc>
          <w:tcPr>
            <w:tcW w:w="1013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81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5D74" w:rsidRPr="00922AF8" w:rsidTr="00922AF8">
        <w:tc>
          <w:tcPr>
            <w:tcW w:w="1118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27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402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AF8">
              <w:rPr>
                <w:rFonts w:ascii="Times New Roman" w:hAnsi="Times New Roman"/>
                <w:sz w:val="24"/>
                <w:szCs w:val="24"/>
                <w:lang w:val="ru-RU"/>
              </w:rPr>
              <w:t>Решение задач на увеличение (уменьшение) числа на несколько единиц, на разностное сравнение.</w:t>
            </w:r>
          </w:p>
        </w:tc>
        <w:tc>
          <w:tcPr>
            <w:tcW w:w="1013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81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5D74" w:rsidRPr="00922AF8" w:rsidTr="00922AF8">
        <w:tc>
          <w:tcPr>
            <w:tcW w:w="1118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27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402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AF8">
              <w:rPr>
                <w:rFonts w:ascii="Times New Roman" w:hAnsi="Times New Roman"/>
                <w:sz w:val="24"/>
                <w:szCs w:val="24"/>
                <w:lang w:val="ru-RU"/>
              </w:rPr>
              <w:t>Прибавить и вычесть число 4. Составление и заучивание таблиц.</w:t>
            </w:r>
          </w:p>
        </w:tc>
        <w:tc>
          <w:tcPr>
            <w:tcW w:w="1013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81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5D74" w:rsidRPr="00922AF8" w:rsidTr="00922AF8">
        <w:tc>
          <w:tcPr>
            <w:tcW w:w="1118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27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402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AF8">
              <w:rPr>
                <w:rFonts w:ascii="Times New Roman" w:hAnsi="Times New Roman"/>
                <w:sz w:val="24"/>
                <w:szCs w:val="24"/>
                <w:lang w:val="ru-RU"/>
              </w:rPr>
              <w:t>Прибавить и вычесть числа 1, 2, 3. 4. Решение задач изученных видов.</w:t>
            </w:r>
          </w:p>
        </w:tc>
        <w:tc>
          <w:tcPr>
            <w:tcW w:w="1013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81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5D74" w:rsidRPr="006009EB" w:rsidTr="00922AF8">
        <w:tc>
          <w:tcPr>
            <w:tcW w:w="1118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27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402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Перестановка слагаемых.</w:t>
            </w:r>
          </w:p>
        </w:tc>
        <w:tc>
          <w:tcPr>
            <w:tcW w:w="1013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D74" w:rsidRPr="00922AF8" w:rsidTr="00922AF8">
        <w:tc>
          <w:tcPr>
            <w:tcW w:w="1118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402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AF8">
              <w:rPr>
                <w:rFonts w:ascii="Times New Roman" w:hAnsi="Times New Roman"/>
                <w:sz w:val="24"/>
                <w:szCs w:val="24"/>
                <w:lang w:val="ru-RU"/>
              </w:rPr>
              <w:t>Перестановка слагаемых. Применение переместительного свойства сложения для случаев вида +5, 6, 7, 8, 9.</w:t>
            </w:r>
          </w:p>
        </w:tc>
        <w:tc>
          <w:tcPr>
            <w:tcW w:w="1013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81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5D74" w:rsidRPr="006009EB" w:rsidTr="00922AF8">
        <w:tc>
          <w:tcPr>
            <w:tcW w:w="1118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27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402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Прибавить числа    5, 6, 7, 8, 9. Составление таблицы +5, 6, 7, 8, 9.</w:t>
            </w:r>
          </w:p>
        </w:tc>
        <w:tc>
          <w:tcPr>
            <w:tcW w:w="1013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D74" w:rsidRPr="00922AF8" w:rsidTr="00922AF8">
        <w:tc>
          <w:tcPr>
            <w:tcW w:w="1118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402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AF8">
              <w:rPr>
                <w:rFonts w:ascii="Times New Roman" w:hAnsi="Times New Roman"/>
                <w:sz w:val="24"/>
                <w:szCs w:val="24"/>
                <w:lang w:val="ru-RU"/>
              </w:rPr>
              <w:t>Состав чисел в пределах 10. Закрепление изученного материала.</w:t>
            </w:r>
          </w:p>
        </w:tc>
        <w:tc>
          <w:tcPr>
            <w:tcW w:w="1013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81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5D74" w:rsidRPr="00922AF8" w:rsidTr="00922AF8">
        <w:tc>
          <w:tcPr>
            <w:tcW w:w="1118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27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402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AF8"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Закрепление: состав чисел в пределах 10.</w:t>
            </w:r>
          </w:p>
        </w:tc>
        <w:tc>
          <w:tcPr>
            <w:tcW w:w="1013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81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5D74" w:rsidRPr="006009EB" w:rsidTr="00922AF8">
        <w:tc>
          <w:tcPr>
            <w:tcW w:w="1118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27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402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«Странички для любознательных».</w:t>
            </w:r>
          </w:p>
        </w:tc>
        <w:tc>
          <w:tcPr>
            <w:tcW w:w="1013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D74" w:rsidRPr="006009EB" w:rsidTr="00922AF8">
        <w:tc>
          <w:tcPr>
            <w:tcW w:w="1118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402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«Что узнали. Чему научились».</w:t>
            </w:r>
          </w:p>
        </w:tc>
        <w:tc>
          <w:tcPr>
            <w:tcW w:w="1013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D74" w:rsidRPr="006009EB" w:rsidTr="00922AF8">
        <w:tc>
          <w:tcPr>
            <w:tcW w:w="1118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402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«Что узнали. Чему научились».</w:t>
            </w:r>
          </w:p>
        </w:tc>
        <w:tc>
          <w:tcPr>
            <w:tcW w:w="1013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D74" w:rsidRPr="00922AF8" w:rsidTr="00922AF8">
        <w:tc>
          <w:tcPr>
            <w:tcW w:w="1118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402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AF8">
              <w:rPr>
                <w:rFonts w:ascii="Times New Roman" w:hAnsi="Times New Roman"/>
                <w:sz w:val="24"/>
                <w:szCs w:val="24"/>
                <w:lang w:val="ru-RU"/>
              </w:rPr>
              <w:t>Связь между суммой и слагаемыми.</w:t>
            </w:r>
          </w:p>
        </w:tc>
        <w:tc>
          <w:tcPr>
            <w:tcW w:w="1013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81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5D74" w:rsidRPr="00922AF8" w:rsidTr="00922AF8">
        <w:tc>
          <w:tcPr>
            <w:tcW w:w="1118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27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402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AF8">
              <w:rPr>
                <w:rFonts w:ascii="Times New Roman" w:hAnsi="Times New Roman"/>
                <w:sz w:val="24"/>
                <w:szCs w:val="24"/>
                <w:lang w:val="ru-RU"/>
              </w:rPr>
              <w:t>Связь между суммой и слагаемыми.</w:t>
            </w:r>
          </w:p>
        </w:tc>
        <w:tc>
          <w:tcPr>
            <w:tcW w:w="1013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81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5D74" w:rsidRPr="006009EB" w:rsidTr="00922AF8">
        <w:tc>
          <w:tcPr>
            <w:tcW w:w="1118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27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402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Решение и составление задач.</w:t>
            </w:r>
          </w:p>
        </w:tc>
        <w:tc>
          <w:tcPr>
            <w:tcW w:w="1013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D74" w:rsidRPr="006009EB" w:rsidTr="00922AF8">
        <w:tc>
          <w:tcPr>
            <w:tcW w:w="1118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402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Уменьшаемое. Вычитаемое. Разность.</w:t>
            </w:r>
          </w:p>
        </w:tc>
        <w:tc>
          <w:tcPr>
            <w:tcW w:w="1013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D74" w:rsidRPr="00922AF8" w:rsidTr="00922AF8">
        <w:tc>
          <w:tcPr>
            <w:tcW w:w="1118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27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Арифметические действия</w:t>
            </w:r>
          </w:p>
        </w:tc>
        <w:tc>
          <w:tcPr>
            <w:tcW w:w="850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402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A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Состав чисел 6 и 7. Вычитание вида 6 - </w:t>
            </w:r>
            <w:r w:rsidRPr="006009EB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  <w:r w:rsidRPr="00922A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7 - </w:t>
            </w:r>
            <w:r w:rsidRPr="006009EB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  <w:r w:rsidRPr="00922A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013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81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5D74" w:rsidRPr="00922AF8" w:rsidTr="00922AF8">
        <w:tc>
          <w:tcPr>
            <w:tcW w:w="1118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27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402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A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Закрепление приёма вычислений вида 6 - </w:t>
            </w:r>
            <w:r w:rsidRPr="006009EB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  <w:r w:rsidRPr="00922A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7 - </w:t>
            </w:r>
            <w:r w:rsidRPr="006009EB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  <w:r w:rsidRPr="00922AF8">
              <w:rPr>
                <w:rFonts w:ascii="Times New Roman" w:hAnsi="Times New Roman"/>
                <w:sz w:val="24"/>
                <w:szCs w:val="24"/>
                <w:lang w:val="ru-RU"/>
              </w:rPr>
              <w:t>. Решение задач.</w:t>
            </w:r>
          </w:p>
        </w:tc>
        <w:tc>
          <w:tcPr>
            <w:tcW w:w="1013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81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5D74" w:rsidRPr="00922AF8" w:rsidTr="00922AF8">
        <w:tc>
          <w:tcPr>
            <w:tcW w:w="1118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27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402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A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Состав чисел 8 и 9. Вычитание вида 8 - </w:t>
            </w:r>
            <w:r w:rsidRPr="006009EB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  <w:r w:rsidRPr="00922A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9 - </w:t>
            </w:r>
            <w:r w:rsidRPr="006009EB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  <w:r w:rsidRPr="00922AF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13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81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5D74" w:rsidRPr="00922AF8" w:rsidTr="00922AF8">
        <w:tc>
          <w:tcPr>
            <w:tcW w:w="1118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27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402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A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Закрепление приёма вычислений вида 8 - </w:t>
            </w:r>
            <w:r w:rsidRPr="006009EB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  <w:r w:rsidRPr="00922A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9 - </w:t>
            </w:r>
            <w:r w:rsidRPr="006009EB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  <w:r w:rsidRPr="00922AF8">
              <w:rPr>
                <w:rFonts w:ascii="Times New Roman" w:hAnsi="Times New Roman"/>
                <w:sz w:val="24"/>
                <w:szCs w:val="24"/>
                <w:lang w:val="ru-RU"/>
              </w:rPr>
              <w:t>. Решение задач.</w:t>
            </w:r>
          </w:p>
        </w:tc>
        <w:tc>
          <w:tcPr>
            <w:tcW w:w="1013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81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5D74" w:rsidRPr="006009EB" w:rsidTr="00922AF8">
        <w:tc>
          <w:tcPr>
            <w:tcW w:w="1118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27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402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 xml:space="preserve">Состав числа 10.                      Вычитание вида 10 - </w:t>
            </w:r>
            <w:r w:rsidRPr="006009EB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  <w:r w:rsidRPr="006009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13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D74" w:rsidRPr="006009EB" w:rsidTr="00922AF8">
        <w:tc>
          <w:tcPr>
            <w:tcW w:w="1118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402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Вычитание из числа 10.</w:t>
            </w:r>
          </w:p>
        </w:tc>
        <w:tc>
          <w:tcPr>
            <w:tcW w:w="1013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D74" w:rsidRPr="006009EB" w:rsidTr="00922AF8">
        <w:tc>
          <w:tcPr>
            <w:tcW w:w="1118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3402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Килограмм – единица измерения массы.</w:t>
            </w:r>
          </w:p>
        </w:tc>
        <w:tc>
          <w:tcPr>
            <w:tcW w:w="1013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D74" w:rsidRPr="006009EB" w:rsidTr="00922AF8">
        <w:tc>
          <w:tcPr>
            <w:tcW w:w="1118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3402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Литр – единица измерения ёмкости.</w:t>
            </w:r>
          </w:p>
        </w:tc>
        <w:tc>
          <w:tcPr>
            <w:tcW w:w="1013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D74" w:rsidRPr="006009EB" w:rsidTr="00922AF8">
        <w:tc>
          <w:tcPr>
            <w:tcW w:w="1118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3402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«Что узнали. Чему научились».</w:t>
            </w:r>
          </w:p>
        </w:tc>
        <w:tc>
          <w:tcPr>
            <w:tcW w:w="1013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D74" w:rsidRPr="00922AF8" w:rsidTr="00922AF8">
        <w:tc>
          <w:tcPr>
            <w:tcW w:w="1118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3402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AF8">
              <w:rPr>
                <w:rFonts w:ascii="Times New Roman" w:hAnsi="Times New Roman"/>
                <w:sz w:val="24"/>
                <w:szCs w:val="24"/>
                <w:lang w:val="ru-RU"/>
              </w:rPr>
              <w:t>«Проверим себя и оценим свои достижения» (тест).</w:t>
            </w:r>
          </w:p>
        </w:tc>
        <w:tc>
          <w:tcPr>
            <w:tcW w:w="1013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81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5D74" w:rsidRPr="00922AF8" w:rsidTr="00922AF8">
        <w:tc>
          <w:tcPr>
            <w:tcW w:w="1118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27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3402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AF8">
              <w:rPr>
                <w:rFonts w:ascii="Times New Roman" w:hAnsi="Times New Roman"/>
                <w:sz w:val="24"/>
                <w:szCs w:val="24"/>
                <w:lang w:val="ru-RU"/>
              </w:rPr>
              <w:t>Нумерация. Образование чисел второго десятка.</w:t>
            </w:r>
          </w:p>
        </w:tc>
        <w:tc>
          <w:tcPr>
            <w:tcW w:w="1013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81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5D74" w:rsidRPr="006009EB" w:rsidTr="00922AF8">
        <w:tc>
          <w:tcPr>
            <w:tcW w:w="1118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27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3402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Устная нумерация чисел от 11 до 20. </w:t>
            </w:r>
            <w:r w:rsidRPr="006009EB">
              <w:rPr>
                <w:rFonts w:ascii="Times New Roman" w:hAnsi="Times New Roman"/>
                <w:sz w:val="24"/>
                <w:szCs w:val="24"/>
              </w:rPr>
              <w:t>Названия и последовательность чисел.</w:t>
            </w:r>
          </w:p>
        </w:tc>
        <w:tc>
          <w:tcPr>
            <w:tcW w:w="1013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D74" w:rsidRPr="00922AF8" w:rsidTr="00922AF8">
        <w:tc>
          <w:tcPr>
            <w:tcW w:w="1118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3402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AF8">
              <w:rPr>
                <w:rFonts w:ascii="Times New Roman" w:hAnsi="Times New Roman"/>
                <w:sz w:val="24"/>
                <w:szCs w:val="24"/>
                <w:lang w:val="ru-RU"/>
              </w:rPr>
              <w:t>Образование чисел из одного десятка и нескольких единиц.</w:t>
            </w:r>
          </w:p>
        </w:tc>
        <w:tc>
          <w:tcPr>
            <w:tcW w:w="1013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81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5D74" w:rsidRPr="00922AF8" w:rsidTr="00922AF8">
        <w:tc>
          <w:tcPr>
            <w:tcW w:w="1118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27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3402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AF8">
              <w:rPr>
                <w:rFonts w:ascii="Times New Roman" w:hAnsi="Times New Roman"/>
                <w:sz w:val="24"/>
                <w:szCs w:val="24"/>
                <w:lang w:val="ru-RU"/>
              </w:rPr>
              <w:t>Образование чисел из одного десятка и нескольких единиц.</w:t>
            </w:r>
          </w:p>
        </w:tc>
        <w:tc>
          <w:tcPr>
            <w:tcW w:w="1013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81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5D74" w:rsidRPr="006009EB" w:rsidTr="00922AF8">
        <w:tc>
          <w:tcPr>
            <w:tcW w:w="1118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27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3402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Дециметр – единица измерения длины.</w:t>
            </w:r>
          </w:p>
        </w:tc>
        <w:tc>
          <w:tcPr>
            <w:tcW w:w="1013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D74" w:rsidRPr="006009EB" w:rsidTr="00922AF8">
        <w:tc>
          <w:tcPr>
            <w:tcW w:w="1118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3402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Вычисления вида: 10+7, 17-7, 17-10.</w:t>
            </w:r>
          </w:p>
        </w:tc>
        <w:tc>
          <w:tcPr>
            <w:tcW w:w="1013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D74" w:rsidRPr="00922AF8" w:rsidTr="00922AF8">
        <w:tc>
          <w:tcPr>
            <w:tcW w:w="1118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3402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22AF8">
              <w:rPr>
                <w:rFonts w:ascii="Times New Roman" w:hAnsi="Times New Roman"/>
                <w:sz w:val="24"/>
                <w:szCs w:val="24"/>
                <w:lang w:val="ru-RU"/>
              </w:rPr>
              <w:t>Случаи сложения и вычитания, основанные на знаниях нумерации.</w:t>
            </w:r>
          </w:p>
        </w:tc>
        <w:tc>
          <w:tcPr>
            <w:tcW w:w="1013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81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5D74" w:rsidRPr="006009EB" w:rsidTr="00922AF8">
        <w:tc>
          <w:tcPr>
            <w:tcW w:w="1118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27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3402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Решение задач и выражений.</w:t>
            </w:r>
          </w:p>
        </w:tc>
        <w:tc>
          <w:tcPr>
            <w:tcW w:w="1013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D74" w:rsidRPr="006009EB" w:rsidTr="00922AF8">
        <w:tc>
          <w:tcPr>
            <w:tcW w:w="1118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3402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Закрепление по теме «Числа от 1 до 20». </w:t>
            </w:r>
            <w:r w:rsidRPr="006009EB">
              <w:rPr>
                <w:rFonts w:ascii="Times New Roman" w:hAnsi="Times New Roman"/>
                <w:sz w:val="24"/>
                <w:szCs w:val="24"/>
              </w:rPr>
              <w:t>«Странички для любознательных».</w:t>
            </w:r>
          </w:p>
        </w:tc>
        <w:tc>
          <w:tcPr>
            <w:tcW w:w="1013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D74" w:rsidRPr="00922AF8" w:rsidTr="00922AF8">
        <w:tc>
          <w:tcPr>
            <w:tcW w:w="1118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3402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AF8">
              <w:rPr>
                <w:rFonts w:ascii="Times New Roman" w:hAnsi="Times New Roman"/>
                <w:sz w:val="24"/>
                <w:szCs w:val="24"/>
                <w:lang w:val="ru-RU"/>
              </w:rPr>
              <w:t>Верные и неверные равенства и неравенства.</w:t>
            </w:r>
          </w:p>
        </w:tc>
        <w:tc>
          <w:tcPr>
            <w:tcW w:w="1013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81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5D74" w:rsidRPr="006009EB" w:rsidTr="00922AF8">
        <w:tc>
          <w:tcPr>
            <w:tcW w:w="1118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27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3402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013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D74" w:rsidRPr="006009EB" w:rsidTr="00922AF8">
        <w:tc>
          <w:tcPr>
            <w:tcW w:w="1118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3402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Решение задач и выражений.</w:t>
            </w:r>
          </w:p>
        </w:tc>
        <w:tc>
          <w:tcPr>
            <w:tcW w:w="1013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D74" w:rsidRPr="006009EB" w:rsidTr="00922AF8">
        <w:tc>
          <w:tcPr>
            <w:tcW w:w="1118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3402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Контроль и учёт знаний по теме «Числа от 1 до 20. </w:t>
            </w:r>
            <w:r w:rsidRPr="006009EB">
              <w:rPr>
                <w:rFonts w:ascii="Times New Roman" w:hAnsi="Times New Roman"/>
                <w:sz w:val="24"/>
                <w:szCs w:val="24"/>
              </w:rPr>
              <w:t>Нумерация».</w:t>
            </w:r>
          </w:p>
        </w:tc>
        <w:tc>
          <w:tcPr>
            <w:tcW w:w="1013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D74" w:rsidRPr="00922AF8" w:rsidTr="00922AF8">
        <w:tc>
          <w:tcPr>
            <w:tcW w:w="1118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402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AF8">
              <w:rPr>
                <w:rFonts w:ascii="Times New Roman" w:hAnsi="Times New Roman"/>
                <w:sz w:val="24"/>
                <w:szCs w:val="24"/>
                <w:lang w:val="ru-RU"/>
              </w:rPr>
              <w:t>Работа над ошибками. Решение текстовых задач.</w:t>
            </w:r>
          </w:p>
        </w:tc>
        <w:tc>
          <w:tcPr>
            <w:tcW w:w="1013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81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5D74" w:rsidRPr="00922AF8" w:rsidTr="00922AF8">
        <w:tc>
          <w:tcPr>
            <w:tcW w:w="1118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27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3402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AF8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к решению задач в два действия.</w:t>
            </w:r>
          </w:p>
        </w:tc>
        <w:tc>
          <w:tcPr>
            <w:tcW w:w="1013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81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5D74" w:rsidRPr="006009EB" w:rsidTr="00922AF8">
        <w:tc>
          <w:tcPr>
            <w:tcW w:w="1118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27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3402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Задачи в два действия.</w:t>
            </w:r>
          </w:p>
        </w:tc>
        <w:tc>
          <w:tcPr>
            <w:tcW w:w="1013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D74" w:rsidRPr="00922AF8" w:rsidTr="00922AF8">
        <w:tc>
          <w:tcPr>
            <w:tcW w:w="1118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402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AF8">
              <w:rPr>
                <w:rFonts w:ascii="Times New Roman" w:hAnsi="Times New Roman"/>
                <w:sz w:val="24"/>
                <w:szCs w:val="24"/>
                <w:lang w:val="ru-RU"/>
              </w:rPr>
              <w:t>Решение задач в два действия.</w:t>
            </w:r>
          </w:p>
        </w:tc>
        <w:tc>
          <w:tcPr>
            <w:tcW w:w="1013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81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5D74" w:rsidRPr="006009EB" w:rsidTr="00922AF8">
        <w:tc>
          <w:tcPr>
            <w:tcW w:w="1118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27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3402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Табличное сложение и вычитание.</w:t>
            </w:r>
          </w:p>
        </w:tc>
        <w:tc>
          <w:tcPr>
            <w:tcW w:w="1013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D74" w:rsidRPr="00922AF8" w:rsidTr="00922AF8">
        <w:tc>
          <w:tcPr>
            <w:tcW w:w="1118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3402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22AF8">
              <w:rPr>
                <w:rFonts w:ascii="Times New Roman" w:hAnsi="Times New Roman"/>
                <w:sz w:val="24"/>
                <w:szCs w:val="24"/>
                <w:lang w:val="ru-RU"/>
              </w:rPr>
              <w:t>Приём сложения однозначных чисел с переходом через десяток.</w:t>
            </w:r>
          </w:p>
        </w:tc>
        <w:tc>
          <w:tcPr>
            <w:tcW w:w="1013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81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5D74" w:rsidRPr="00922AF8" w:rsidTr="00922AF8">
        <w:tc>
          <w:tcPr>
            <w:tcW w:w="1118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27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3402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A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Сложение однозначных чисел с переходом через десяток вида </w:t>
            </w:r>
            <w:r w:rsidRPr="006009EB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  <w:r w:rsidRPr="00922A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+ 2,  </w:t>
            </w:r>
            <w:r w:rsidRPr="006009EB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  <w:r w:rsidRPr="00922A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+ 3. </w:t>
            </w:r>
          </w:p>
        </w:tc>
        <w:tc>
          <w:tcPr>
            <w:tcW w:w="1013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81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5D74" w:rsidRPr="00922AF8" w:rsidTr="00922AF8">
        <w:tc>
          <w:tcPr>
            <w:tcW w:w="1118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27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3402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A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Сложение однозначных чисел с переходом через десяток вида </w:t>
            </w:r>
            <w:r w:rsidRPr="006009EB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  <w:r w:rsidRPr="00922A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+ 4.</w:t>
            </w:r>
          </w:p>
        </w:tc>
        <w:tc>
          <w:tcPr>
            <w:tcW w:w="1013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81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5D74" w:rsidRPr="00922AF8" w:rsidTr="00922AF8">
        <w:tc>
          <w:tcPr>
            <w:tcW w:w="1118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27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3402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A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Сложение однозначных чисел с переходом через десяток вида </w:t>
            </w:r>
            <w:r w:rsidRPr="006009EB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  <w:r w:rsidRPr="00922A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+ 2,  </w:t>
            </w:r>
            <w:r w:rsidRPr="006009EB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  <w:r w:rsidRPr="00922A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+ 3, </w:t>
            </w:r>
            <w:r w:rsidRPr="006009EB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  <w:r w:rsidRPr="00922A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+ 4. </w:t>
            </w:r>
          </w:p>
        </w:tc>
        <w:tc>
          <w:tcPr>
            <w:tcW w:w="1013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81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5D74" w:rsidRPr="00922AF8" w:rsidTr="00922AF8">
        <w:tc>
          <w:tcPr>
            <w:tcW w:w="1118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27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3402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A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Сложение однозначных чисел с переходом через десяток вида </w:t>
            </w:r>
            <w:r w:rsidRPr="006009EB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  <w:r w:rsidRPr="00922A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+ 5.</w:t>
            </w:r>
          </w:p>
        </w:tc>
        <w:tc>
          <w:tcPr>
            <w:tcW w:w="1013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81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5D74" w:rsidRPr="00922AF8" w:rsidTr="00922AF8">
        <w:tc>
          <w:tcPr>
            <w:tcW w:w="1118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27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3402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A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Сложение однозначных чисел с переходом через десяток вида </w:t>
            </w:r>
            <w:r w:rsidRPr="006009EB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  <w:r w:rsidRPr="00922A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+ 6.</w:t>
            </w:r>
          </w:p>
        </w:tc>
        <w:tc>
          <w:tcPr>
            <w:tcW w:w="1013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81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5D74" w:rsidRPr="00922AF8" w:rsidTr="00922AF8">
        <w:tc>
          <w:tcPr>
            <w:tcW w:w="1118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27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3402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A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Сложение однозначных чисел с переходом через десяток вида </w:t>
            </w:r>
            <w:r w:rsidRPr="006009EB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  <w:r w:rsidRPr="00922A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+ 5, </w:t>
            </w:r>
            <w:r w:rsidRPr="006009EB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  <w:r w:rsidRPr="00922A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+ 6.</w:t>
            </w:r>
          </w:p>
        </w:tc>
        <w:tc>
          <w:tcPr>
            <w:tcW w:w="1013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81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5D74" w:rsidRPr="00922AF8" w:rsidTr="00922AF8">
        <w:tc>
          <w:tcPr>
            <w:tcW w:w="1118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27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3402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A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Сложение однозначных чисел с переходом через десяток вида </w:t>
            </w:r>
            <w:r w:rsidRPr="006009EB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  <w:r w:rsidRPr="00922A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+ 7.</w:t>
            </w:r>
          </w:p>
        </w:tc>
        <w:tc>
          <w:tcPr>
            <w:tcW w:w="1013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81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5D74" w:rsidRPr="00922AF8" w:rsidTr="00922AF8">
        <w:tc>
          <w:tcPr>
            <w:tcW w:w="1118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27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3402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A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Сложение однозначных чисел с переходом через десяток вида </w:t>
            </w:r>
            <w:r w:rsidRPr="006009EB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  <w:r w:rsidRPr="00922A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+ 8,  </w:t>
            </w:r>
            <w:r w:rsidRPr="006009EB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  <w:r w:rsidRPr="00922A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+ 9.</w:t>
            </w:r>
          </w:p>
        </w:tc>
        <w:tc>
          <w:tcPr>
            <w:tcW w:w="1013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81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5D74" w:rsidRPr="006009EB" w:rsidTr="00922AF8">
        <w:tc>
          <w:tcPr>
            <w:tcW w:w="1118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27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3402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Таблица сложения.</w:t>
            </w:r>
          </w:p>
        </w:tc>
        <w:tc>
          <w:tcPr>
            <w:tcW w:w="1013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D74" w:rsidRPr="006009EB" w:rsidTr="00922AF8">
        <w:tc>
          <w:tcPr>
            <w:tcW w:w="1118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3402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009EB">
              <w:rPr>
                <w:rFonts w:ascii="Times New Roman" w:hAnsi="Times New Roman"/>
                <w:sz w:val="24"/>
                <w:szCs w:val="24"/>
              </w:rPr>
              <w:t>«Странички для любознательных».</w:t>
            </w:r>
            <w:r w:rsidRPr="006009E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13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D74" w:rsidRPr="006009EB" w:rsidTr="00922AF8">
        <w:tc>
          <w:tcPr>
            <w:tcW w:w="1118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3402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013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D74" w:rsidRPr="006009EB" w:rsidTr="00922AF8">
        <w:tc>
          <w:tcPr>
            <w:tcW w:w="1118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3402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013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D74" w:rsidRPr="006009EB" w:rsidTr="00922AF8">
        <w:tc>
          <w:tcPr>
            <w:tcW w:w="1118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3402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Закрепление: «Табличное  сложение».</w:t>
            </w:r>
          </w:p>
        </w:tc>
        <w:tc>
          <w:tcPr>
            <w:tcW w:w="1013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D74" w:rsidRPr="006009EB" w:rsidTr="00922AF8">
        <w:tc>
          <w:tcPr>
            <w:tcW w:w="1118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3402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Табличное вычитание.</w:t>
            </w:r>
          </w:p>
        </w:tc>
        <w:tc>
          <w:tcPr>
            <w:tcW w:w="1013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D74" w:rsidRPr="00922AF8" w:rsidTr="00922AF8">
        <w:tc>
          <w:tcPr>
            <w:tcW w:w="1118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3402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22AF8">
              <w:rPr>
                <w:rFonts w:ascii="Times New Roman" w:hAnsi="Times New Roman"/>
                <w:sz w:val="24"/>
                <w:szCs w:val="24"/>
                <w:lang w:val="ru-RU"/>
              </w:rPr>
              <w:t>Приём вычитания с переходом через десяток.</w:t>
            </w:r>
          </w:p>
        </w:tc>
        <w:tc>
          <w:tcPr>
            <w:tcW w:w="1013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81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5D74" w:rsidRPr="006009EB" w:rsidTr="00922AF8">
        <w:tc>
          <w:tcPr>
            <w:tcW w:w="1118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27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3402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Случаи вычитания 11 - .</w:t>
            </w:r>
          </w:p>
        </w:tc>
        <w:tc>
          <w:tcPr>
            <w:tcW w:w="1013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D74" w:rsidRPr="006009EB" w:rsidTr="00922AF8">
        <w:tc>
          <w:tcPr>
            <w:tcW w:w="1118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3402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Случаи вычитания 12 -.</w:t>
            </w:r>
          </w:p>
        </w:tc>
        <w:tc>
          <w:tcPr>
            <w:tcW w:w="1013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D74" w:rsidRPr="006009EB" w:rsidTr="00922AF8">
        <w:tc>
          <w:tcPr>
            <w:tcW w:w="1118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3402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Случаи вычитания 11 - , 12 -.</w:t>
            </w:r>
          </w:p>
        </w:tc>
        <w:tc>
          <w:tcPr>
            <w:tcW w:w="1013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D74" w:rsidRPr="006009EB" w:rsidTr="00922AF8">
        <w:tc>
          <w:tcPr>
            <w:tcW w:w="1118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3402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Случаи вычитания 13 - .</w:t>
            </w:r>
          </w:p>
        </w:tc>
        <w:tc>
          <w:tcPr>
            <w:tcW w:w="1013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D74" w:rsidRPr="006009EB" w:rsidTr="00922AF8">
        <w:tc>
          <w:tcPr>
            <w:tcW w:w="1118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3402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Случаи вычитания 14 - .</w:t>
            </w:r>
          </w:p>
        </w:tc>
        <w:tc>
          <w:tcPr>
            <w:tcW w:w="1013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D74" w:rsidRPr="006009EB" w:rsidTr="00922AF8">
        <w:tc>
          <w:tcPr>
            <w:tcW w:w="1118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3402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Случаи вычитания 15 - .</w:t>
            </w:r>
          </w:p>
        </w:tc>
        <w:tc>
          <w:tcPr>
            <w:tcW w:w="1013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D74" w:rsidRPr="006009EB" w:rsidTr="00922AF8">
        <w:tc>
          <w:tcPr>
            <w:tcW w:w="1118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3402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Случаи вычитания 13 - , 14 - , 15 -.</w:t>
            </w:r>
          </w:p>
        </w:tc>
        <w:tc>
          <w:tcPr>
            <w:tcW w:w="1013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D74" w:rsidRPr="006009EB" w:rsidTr="00922AF8">
        <w:tc>
          <w:tcPr>
            <w:tcW w:w="1118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3402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Случаи вычитания 16 - .</w:t>
            </w:r>
          </w:p>
        </w:tc>
        <w:tc>
          <w:tcPr>
            <w:tcW w:w="1013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D74" w:rsidRPr="006009EB" w:rsidTr="00922AF8">
        <w:tc>
          <w:tcPr>
            <w:tcW w:w="1118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3402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Случаи вычитания 17 - , 18 - .</w:t>
            </w:r>
          </w:p>
        </w:tc>
        <w:tc>
          <w:tcPr>
            <w:tcW w:w="1013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D74" w:rsidRPr="006009EB" w:rsidTr="00922AF8">
        <w:tc>
          <w:tcPr>
            <w:tcW w:w="1118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402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Случаи вычитания 16 - , 17 - , 18 - .</w:t>
            </w:r>
          </w:p>
        </w:tc>
        <w:tc>
          <w:tcPr>
            <w:tcW w:w="1013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D74" w:rsidRPr="006009EB" w:rsidTr="00922AF8">
        <w:tc>
          <w:tcPr>
            <w:tcW w:w="1118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3402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Странички для любознательных.</w:t>
            </w:r>
          </w:p>
        </w:tc>
        <w:tc>
          <w:tcPr>
            <w:tcW w:w="1013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D74" w:rsidRPr="006009EB" w:rsidTr="00922AF8">
        <w:tc>
          <w:tcPr>
            <w:tcW w:w="1118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3402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013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D74" w:rsidRPr="006009EB" w:rsidTr="00922AF8">
        <w:tc>
          <w:tcPr>
            <w:tcW w:w="1118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3402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013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D74" w:rsidRPr="00922AF8" w:rsidTr="00922AF8">
        <w:tc>
          <w:tcPr>
            <w:tcW w:w="1118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3402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AF8">
              <w:rPr>
                <w:rFonts w:ascii="Times New Roman" w:hAnsi="Times New Roman"/>
                <w:sz w:val="24"/>
                <w:szCs w:val="24"/>
                <w:lang w:val="ru-RU"/>
              </w:rPr>
              <w:t>«Проверим себя и оценим свои достижения» (тест).</w:t>
            </w:r>
          </w:p>
        </w:tc>
        <w:tc>
          <w:tcPr>
            <w:tcW w:w="1013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81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5D74" w:rsidRPr="006009EB" w:rsidTr="00922AF8">
        <w:tc>
          <w:tcPr>
            <w:tcW w:w="1118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27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3402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«Математика вокруг нас. Форма, размер, цвет. </w:t>
            </w:r>
            <w:r w:rsidRPr="006009EB">
              <w:rPr>
                <w:rFonts w:ascii="Times New Roman" w:hAnsi="Times New Roman"/>
                <w:sz w:val="24"/>
                <w:szCs w:val="24"/>
              </w:rPr>
              <w:t>Узоры и орнаменты»</w:t>
            </w:r>
          </w:p>
        </w:tc>
        <w:tc>
          <w:tcPr>
            <w:tcW w:w="1013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D74" w:rsidRPr="00922AF8" w:rsidTr="00922AF8">
        <w:tc>
          <w:tcPr>
            <w:tcW w:w="1118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3402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AF8">
              <w:rPr>
                <w:rFonts w:ascii="Times New Roman" w:hAnsi="Times New Roman"/>
                <w:sz w:val="24"/>
                <w:szCs w:val="24"/>
                <w:lang w:val="ru-RU"/>
              </w:rPr>
              <w:t>Итоговое повторение: счет, чтение, запись и сравнение чисел  в пределах 20.</w:t>
            </w:r>
          </w:p>
        </w:tc>
        <w:tc>
          <w:tcPr>
            <w:tcW w:w="1013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81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5D74" w:rsidRPr="00922AF8" w:rsidTr="00922AF8">
        <w:tc>
          <w:tcPr>
            <w:tcW w:w="1118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27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3402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AF8">
              <w:rPr>
                <w:rFonts w:ascii="Times New Roman" w:hAnsi="Times New Roman"/>
                <w:sz w:val="24"/>
                <w:szCs w:val="24"/>
                <w:lang w:val="ru-RU"/>
              </w:rPr>
              <w:t>Итоговое повторение: сравнение чисел в пределах 20.</w:t>
            </w:r>
          </w:p>
        </w:tc>
        <w:tc>
          <w:tcPr>
            <w:tcW w:w="1013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81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5D74" w:rsidRPr="00922AF8" w:rsidTr="00922AF8">
        <w:tc>
          <w:tcPr>
            <w:tcW w:w="1118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27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3402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AF8">
              <w:rPr>
                <w:rFonts w:ascii="Times New Roman" w:hAnsi="Times New Roman"/>
                <w:sz w:val="24"/>
                <w:szCs w:val="24"/>
                <w:lang w:val="ru-RU"/>
              </w:rPr>
              <w:t>Итоговое повторение: сложение и вычитание чисел в пределах 20.</w:t>
            </w:r>
          </w:p>
        </w:tc>
        <w:tc>
          <w:tcPr>
            <w:tcW w:w="1013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81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5D74" w:rsidRPr="00922AF8" w:rsidTr="00922AF8">
        <w:tc>
          <w:tcPr>
            <w:tcW w:w="1118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27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3402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AF8">
              <w:rPr>
                <w:rFonts w:ascii="Times New Roman" w:hAnsi="Times New Roman"/>
                <w:sz w:val="24"/>
                <w:szCs w:val="24"/>
                <w:lang w:val="ru-RU"/>
              </w:rPr>
              <w:t>Итоговое повторение: приемы сложения и вычитания чисел в пределах 20.</w:t>
            </w:r>
          </w:p>
        </w:tc>
        <w:tc>
          <w:tcPr>
            <w:tcW w:w="1013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81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5D74" w:rsidRPr="00922AF8" w:rsidTr="00922AF8">
        <w:tc>
          <w:tcPr>
            <w:tcW w:w="1118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27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3402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A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Итоговое повторение: решение простых задач. </w:t>
            </w:r>
          </w:p>
        </w:tc>
        <w:tc>
          <w:tcPr>
            <w:tcW w:w="1013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81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5D74" w:rsidRPr="00922AF8" w:rsidTr="00922AF8">
        <w:tc>
          <w:tcPr>
            <w:tcW w:w="1118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27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3402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AF8">
              <w:rPr>
                <w:rFonts w:ascii="Times New Roman" w:hAnsi="Times New Roman"/>
                <w:sz w:val="24"/>
                <w:szCs w:val="24"/>
                <w:lang w:val="ru-RU"/>
              </w:rPr>
              <w:t>Итоговое повторение: решение задач в два действия.</w:t>
            </w:r>
          </w:p>
        </w:tc>
        <w:tc>
          <w:tcPr>
            <w:tcW w:w="1013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81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5D74" w:rsidRPr="00922AF8" w:rsidTr="00922AF8">
        <w:tc>
          <w:tcPr>
            <w:tcW w:w="1118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27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3402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AF8"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работа «Итоги изучения математики в 1 классе».</w:t>
            </w:r>
          </w:p>
        </w:tc>
        <w:tc>
          <w:tcPr>
            <w:tcW w:w="1013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81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5D74" w:rsidRPr="006009EB" w:rsidTr="00922AF8">
        <w:tc>
          <w:tcPr>
            <w:tcW w:w="1118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27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3402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Итоговое повторение: геометрические фигуры.</w:t>
            </w:r>
          </w:p>
        </w:tc>
        <w:tc>
          <w:tcPr>
            <w:tcW w:w="1013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D74" w:rsidRPr="00922AF8" w:rsidTr="00922AF8">
        <w:tc>
          <w:tcPr>
            <w:tcW w:w="1118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3402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AF8">
              <w:rPr>
                <w:rFonts w:ascii="Times New Roman" w:hAnsi="Times New Roman"/>
                <w:sz w:val="24"/>
                <w:szCs w:val="24"/>
                <w:lang w:val="ru-RU"/>
              </w:rPr>
              <w:t>Итоговое повторение: измерение отрезков, сравнение длин.</w:t>
            </w:r>
          </w:p>
        </w:tc>
        <w:tc>
          <w:tcPr>
            <w:tcW w:w="1013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81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5D74" w:rsidRPr="006009EB" w:rsidTr="00922AF8">
        <w:tc>
          <w:tcPr>
            <w:tcW w:w="1118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27" w:type="dxa"/>
          </w:tcPr>
          <w:p w:rsidR="00EF5D74" w:rsidRPr="00922AF8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3402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B">
              <w:rPr>
                <w:rFonts w:ascii="Times New Roman" w:hAnsi="Times New Roman"/>
                <w:sz w:val="24"/>
                <w:szCs w:val="24"/>
              </w:rPr>
              <w:t>Урок-игра «Математические сказки».</w:t>
            </w:r>
          </w:p>
        </w:tc>
        <w:tc>
          <w:tcPr>
            <w:tcW w:w="1013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EF5D74" w:rsidRPr="006009EB" w:rsidRDefault="00EF5D74" w:rsidP="003D6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5D74" w:rsidRDefault="00EF5D74" w:rsidP="00922AF8">
      <w:pPr>
        <w:rPr>
          <w:rFonts w:ascii="Times New Roman" w:hAnsi="Times New Roman"/>
          <w:sz w:val="24"/>
          <w:szCs w:val="24"/>
        </w:rPr>
      </w:pPr>
    </w:p>
    <w:p w:rsidR="00EF5D74" w:rsidRDefault="00EF5D74" w:rsidP="00586D28">
      <w:pPr>
        <w:rPr>
          <w:lang w:val="ru-RU"/>
        </w:rPr>
      </w:pPr>
    </w:p>
    <w:p w:rsidR="00EF5D74" w:rsidRPr="00586D28" w:rsidRDefault="00EF5D74" w:rsidP="00922AF8">
      <w:pPr>
        <w:autoSpaceDE w:val="0"/>
        <w:autoSpaceDN w:val="0"/>
        <w:spacing w:after="0" w:line="230" w:lineRule="auto"/>
        <w:rPr>
          <w:lang w:val="ru-RU"/>
        </w:rPr>
      </w:pPr>
      <w:r w:rsidRPr="00586D28">
        <w:rPr>
          <w:rFonts w:ascii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EF5D74" w:rsidRPr="00586D28" w:rsidRDefault="00EF5D74" w:rsidP="00922AF8">
      <w:pPr>
        <w:autoSpaceDE w:val="0"/>
        <w:autoSpaceDN w:val="0"/>
        <w:spacing w:before="346" w:after="0" w:line="230" w:lineRule="auto"/>
        <w:rPr>
          <w:lang w:val="ru-RU"/>
        </w:rPr>
      </w:pPr>
      <w:r w:rsidRPr="00586D28">
        <w:rPr>
          <w:rFonts w:ascii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EF5D74" w:rsidRDefault="00EF5D74" w:rsidP="00922AF8">
      <w:pPr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>Математика (в 2 частях), 1 класс /Моро М.И., Волкова С.И., Степанова С.В., Акционерное общество</w:t>
      </w:r>
      <w:r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70222A">
        <w:rPr>
          <w:rFonts w:ascii="Times New Roman" w:hAnsi="Times New Roman"/>
          <w:color w:val="000000"/>
          <w:sz w:val="24"/>
          <w:lang w:val="ru-RU"/>
        </w:rPr>
        <w:t>«Издательство «Просвещение»</w:t>
      </w:r>
      <w:r w:rsidRPr="0070222A">
        <w:rPr>
          <w:lang w:val="ru-RU"/>
        </w:rPr>
        <w:br/>
      </w:r>
    </w:p>
    <w:p w:rsidR="00EF5D74" w:rsidRPr="0070222A" w:rsidRDefault="00EF5D74" w:rsidP="00922AF8">
      <w:pPr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70222A">
        <w:rPr>
          <w:rFonts w:ascii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EF5D74" w:rsidRPr="0070222A" w:rsidRDefault="00EF5D74" w:rsidP="00922AF8">
      <w:pPr>
        <w:autoSpaceDE w:val="0"/>
        <w:autoSpaceDN w:val="0"/>
        <w:spacing w:before="166" w:after="0" w:line="230" w:lineRule="auto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>Поурочные разработки</w:t>
      </w:r>
    </w:p>
    <w:p w:rsidR="00EF5D74" w:rsidRPr="0070222A" w:rsidRDefault="00EF5D74" w:rsidP="00922AF8">
      <w:pPr>
        <w:autoSpaceDE w:val="0"/>
        <w:autoSpaceDN w:val="0"/>
        <w:spacing w:before="264" w:after="0" w:line="230" w:lineRule="auto"/>
        <w:rPr>
          <w:lang w:val="ru-RU"/>
        </w:rPr>
      </w:pPr>
      <w:r w:rsidRPr="0070222A">
        <w:rPr>
          <w:rFonts w:ascii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EF5D74" w:rsidRDefault="00EF5D74" w:rsidP="00922AF8">
      <w:pPr>
        <w:autoSpaceDE w:val="0"/>
        <w:autoSpaceDN w:val="0"/>
        <w:spacing w:before="168" w:after="0" w:line="262" w:lineRule="auto"/>
        <w:ind w:right="8784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</w:rPr>
        <w:t>https</w:t>
      </w:r>
      <w:r w:rsidRPr="0070222A">
        <w:rPr>
          <w:rFonts w:ascii="Times New Roman" w:hAnsi="Times New Roman"/>
          <w:color w:val="000000"/>
          <w:sz w:val="24"/>
          <w:lang w:val="ru-RU"/>
        </w:rPr>
        <w:t>://</w:t>
      </w:r>
      <w:r>
        <w:rPr>
          <w:rFonts w:ascii="Times New Roman" w:hAnsi="Times New Roman"/>
          <w:color w:val="000000"/>
          <w:sz w:val="24"/>
        </w:rPr>
        <w:t>uchi</w:t>
      </w:r>
      <w:r w:rsidRPr="0070222A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</w:rPr>
        <w:t>ru</w:t>
      </w:r>
      <w:r w:rsidRPr="0070222A">
        <w:rPr>
          <w:rFonts w:ascii="Times New Roman" w:hAnsi="Times New Roman"/>
          <w:color w:val="000000"/>
          <w:sz w:val="24"/>
          <w:lang w:val="ru-RU"/>
        </w:rPr>
        <w:t xml:space="preserve">/ </w:t>
      </w:r>
      <w:r w:rsidRPr="0070222A">
        <w:rPr>
          <w:lang w:val="ru-RU"/>
        </w:rPr>
        <w:br/>
      </w:r>
      <w:r>
        <w:rPr>
          <w:rFonts w:ascii="Times New Roman" w:hAnsi="Times New Roman"/>
          <w:color w:val="000000"/>
          <w:sz w:val="24"/>
        </w:rPr>
        <w:t>https</w:t>
      </w:r>
      <w:r w:rsidRPr="0070222A">
        <w:rPr>
          <w:rFonts w:ascii="Times New Roman" w:hAnsi="Times New Roman"/>
          <w:color w:val="000000"/>
          <w:sz w:val="24"/>
          <w:lang w:val="ru-RU"/>
        </w:rPr>
        <w:t>://</w:t>
      </w:r>
      <w:r>
        <w:rPr>
          <w:rFonts w:ascii="Times New Roman" w:hAnsi="Times New Roman"/>
          <w:color w:val="000000"/>
          <w:sz w:val="24"/>
        </w:rPr>
        <w:t>resh</w:t>
      </w:r>
      <w:r w:rsidRPr="0070222A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</w:rPr>
        <w:t>edu</w:t>
      </w:r>
      <w:r w:rsidRPr="0070222A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</w:rPr>
        <w:t>ru</w:t>
      </w:r>
    </w:p>
    <w:p w:rsidR="00EF5D74" w:rsidRPr="0070222A" w:rsidRDefault="00EF5D74" w:rsidP="00922AF8">
      <w:pPr>
        <w:autoSpaceDE w:val="0"/>
        <w:autoSpaceDN w:val="0"/>
        <w:spacing w:after="78" w:line="220" w:lineRule="exact"/>
        <w:rPr>
          <w:lang w:val="ru-RU"/>
        </w:rPr>
      </w:pPr>
    </w:p>
    <w:p w:rsidR="00EF5D74" w:rsidRPr="0070222A" w:rsidRDefault="00EF5D74" w:rsidP="00922AF8">
      <w:pPr>
        <w:autoSpaceDE w:val="0"/>
        <w:autoSpaceDN w:val="0"/>
        <w:spacing w:after="0" w:line="230" w:lineRule="auto"/>
        <w:rPr>
          <w:lang w:val="ru-RU"/>
        </w:rPr>
      </w:pPr>
      <w:r w:rsidRPr="0070222A">
        <w:rPr>
          <w:rFonts w:ascii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EF5D74" w:rsidRPr="0070222A" w:rsidRDefault="00EF5D74" w:rsidP="00922AF8">
      <w:pPr>
        <w:autoSpaceDE w:val="0"/>
        <w:autoSpaceDN w:val="0"/>
        <w:spacing w:before="346" w:after="0" w:line="298" w:lineRule="auto"/>
        <w:ind w:right="7200"/>
        <w:rPr>
          <w:lang w:val="ru-RU"/>
        </w:rPr>
      </w:pPr>
      <w:r w:rsidRPr="0070222A">
        <w:rPr>
          <w:rFonts w:ascii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70222A">
        <w:rPr>
          <w:lang w:val="ru-RU"/>
        </w:rPr>
        <w:br/>
      </w:r>
      <w:r w:rsidRPr="0070222A">
        <w:rPr>
          <w:rFonts w:ascii="Times New Roman" w:hAnsi="Times New Roman"/>
          <w:color w:val="000000"/>
          <w:sz w:val="24"/>
          <w:lang w:val="ru-RU"/>
        </w:rPr>
        <w:t xml:space="preserve">Классная магнитная доска. </w:t>
      </w:r>
      <w:r w:rsidRPr="0070222A">
        <w:rPr>
          <w:lang w:val="ru-RU"/>
        </w:rPr>
        <w:br/>
      </w:r>
      <w:r w:rsidRPr="0070222A">
        <w:rPr>
          <w:rFonts w:ascii="Times New Roman" w:hAnsi="Times New Roman"/>
          <w:color w:val="000000"/>
          <w:sz w:val="24"/>
          <w:lang w:val="ru-RU"/>
        </w:rPr>
        <w:t xml:space="preserve">Дидактический материал. </w:t>
      </w:r>
      <w:r w:rsidRPr="0070222A">
        <w:rPr>
          <w:lang w:val="ru-RU"/>
        </w:rPr>
        <w:br/>
      </w:r>
      <w:r w:rsidRPr="0070222A">
        <w:rPr>
          <w:rFonts w:ascii="Times New Roman" w:hAnsi="Times New Roman"/>
          <w:color w:val="000000"/>
          <w:sz w:val="24"/>
          <w:lang w:val="ru-RU"/>
        </w:rPr>
        <w:t>Компьютер.</w:t>
      </w:r>
    </w:p>
    <w:p w:rsidR="00EF5D74" w:rsidRPr="0070222A" w:rsidRDefault="00EF5D74" w:rsidP="00922AF8">
      <w:pPr>
        <w:autoSpaceDE w:val="0"/>
        <w:autoSpaceDN w:val="0"/>
        <w:spacing w:before="262" w:after="0" w:line="302" w:lineRule="auto"/>
        <w:ind w:right="720"/>
        <w:rPr>
          <w:lang w:val="ru-RU"/>
        </w:rPr>
      </w:pPr>
      <w:r w:rsidRPr="0070222A">
        <w:rPr>
          <w:rFonts w:ascii="Times New Roman" w:hAnsi="Times New Roman"/>
          <w:b/>
          <w:color w:val="000000"/>
          <w:sz w:val="24"/>
          <w:lang w:val="ru-RU"/>
        </w:rPr>
        <w:t xml:space="preserve">ОБОРУДОВАНИЕ ДЛЯ ПРОВЕДЕНИЯ ЛАБОРАТОРНЫХ И ПРАКТИЧЕСКИХ РАБОТ </w:t>
      </w:r>
      <w:r w:rsidRPr="0070222A">
        <w:rPr>
          <w:rFonts w:ascii="Times New Roman" w:hAnsi="Times New Roman"/>
          <w:color w:val="000000"/>
          <w:sz w:val="24"/>
          <w:lang w:val="ru-RU"/>
        </w:rPr>
        <w:t>Измерительные инструменты.</w:t>
      </w:r>
    </w:p>
    <w:p w:rsidR="00EF5D74" w:rsidRPr="0070222A" w:rsidRDefault="00EF5D74" w:rsidP="00586D28">
      <w:pPr>
        <w:rPr>
          <w:lang w:val="ru-RU"/>
        </w:rPr>
        <w:sectPr w:rsidR="00EF5D74" w:rsidRPr="0070222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328" w:right="730" w:bottom="1440" w:left="1086" w:header="720" w:footer="720" w:gutter="0"/>
          <w:cols w:space="720" w:equalWidth="0">
            <w:col w:w="10084"/>
          </w:cols>
          <w:docGrid w:linePitch="360"/>
        </w:sectPr>
      </w:pPr>
    </w:p>
    <w:p w:rsidR="00EF5D74" w:rsidRPr="0070222A" w:rsidRDefault="00EF5D74" w:rsidP="00586D28">
      <w:pPr>
        <w:autoSpaceDE w:val="0"/>
        <w:autoSpaceDN w:val="0"/>
        <w:spacing w:after="64" w:line="220" w:lineRule="exact"/>
        <w:rPr>
          <w:lang w:val="ru-RU"/>
        </w:rPr>
      </w:pPr>
    </w:p>
    <w:p w:rsidR="00EF5D74" w:rsidRPr="00A86E03" w:rsidRDefault="00EF5D74" w:rsidP="00586D28">
      <w:pPr>
        <w:autoSpaceDE w:val="0"/>
        <w:autoSpaceDN w:val="0"/>
        <w:spacing w:after="666" w:line="233" w:lineRule="auto"/>
        <w:rPr>
          <w:rFonts w:ascii="Times New Roman" w:hAnsi="Times New Roman"/>
          <w:b/>
          <w:color w:val="000000"/>
          <w:w w:val="101"/>
          <w:sz w:val="19"/>
          <w:lang w:val="ru-RU"/>
        </w:rPr>
      </w:pPr>
    </w:p>
    <w:p w:rsidR="00EF5D74" w:rsidRPr="00922AF8" w:rsidRDefault="00EF5D74" w:rsidP="00586D28">
      <w:pPr>
        <w:rPr>
          <w:lang w:val="ru-RU"/>
        </w:rPr>
        <w:sectPr w:rsidR="00EF5D74" w:rsidRPr="00922AF8">
          <w:pgSz w:w="16840" w:h="11900"/>
          <w:pgMar w:top="284" w:right="640" w:bottom="1440" w:left="666" w:header="720" w:footer="720" w:gutter="0"/>
          <w:cols w:space="720" w:equalWidth="0">
            <w:col w:w="15534"/>
          </w:cols>
          <w:docGrid w:linePitch="360"/>
        </w:sectPr>
      </w:pPr>
    </w:p>
    <w:p w:rsidR="00EF5D74" w:rsidRPr="00922AF8" w:rsidRDefault="00EF5D74" w:rsidP="00586D28">
      <w:pPr>
        <w:autoSpaceDE w:val="0"/>
        <w:autoSpaceDN w:val="0"/>
        <w:spacing w:after="66" w:line="220" w:lineRule="exact"/>
        <w:rPr>
          <w:lang w:val="ru-RU"/>
        </w:rPr>
      </w:pPr>
    </w:p>
    <w:p w:rsidR="00EF5D74" w:rsidRPr="0070222A" w:rsidRDefault="00EF5D74" w:rsidP="00586D28">
      <w:pPr>
        <w:rPr>
          <w:lang w:val="ru-RU"/>
        </w:rPr>
        <w:sectPr w:rsidR="00EF5D74" w:rsidRPr="0070222A">
          <w:headerReference w:type="default" r:id="rId13"/>
          <w:pgSz w:w="11900" w:h="16840"/>
          <w:pgMar w:top="298" w:right="650" w:bottom="1440" w:left="666" w:header="720" w:footer="720" w:gutter="0"/>
          <w:cols w:space="720" w:equalWidth="0">
            <w:col w:w="10584"/>
          </w:cols>
          <w:docGrid w:linePitch="360"/>
        </w:sectPr>
      </w:pPr>
    </w:p>
    <w:p w:rsidR="00EF5D74" w:rsidRPr="0070222A" w:rsidRDefault="00EF5D74" w:rsidP="00586D28">
      <w:pPr>
        <w:rPr>
          <w:lang w:val="ru-RU"/>
        </w:rPr>
      </w:pPr>
    </w:p>
    <w:p w:rsidR="00EF5D74" w:rsidRPr="00586D28" w:rsidRDefault="00EF5D74">
      <w:pPr>
        <w:rPr>
          <w:lang w:val="ru-RU"/>
        </w:rPr>
      </w:pPr>
    </w:p>
    <w:sectPr w:rsidR="00EF5D74" w:rsidRPr="00586D28" w:rsidSect="00034616">
      <w:pgSz w:w="11900" w:h="16840"/>
      <w:pgMar w:top="1440" w:right="1440" w:bottom="1440" w:left="1440" w:header="720" w:footer="720" w:gutter="0"/>
      <w:cols w:space="720" w:equalWidth="0">
        <w:col w:w="10584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D74" w:rsidRDefault="00EF5D74" w:rsidP="0097543F">
      <w:pPr>
        <w:spacing w:after="0" w:line="240" w:lineRule="auto"/>
      </w:pPr>
      <w:r>
        <w:separator/>
      </w:r>
    </w:p>
  </w:endnote>
  <w:endnote w:type="continuationSeparator" w:id="0">
    <w:p w:rsidR="00EF5D74" w:rsidRDefault="00EF5D74" w:rsidP="00975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D74" w:rsidRDefault="00EF5D7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D74" w:rsidRDefault="00EF5D7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D74" w:rsidRDefault="00EF5D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D74" w:rsidRDefault="00EF5D74" w:rsidP="0097543F">
      <w:pPr>
        <w:spacing w:after="0" w:line="240" w:lineRule="auto"/>
      </w:pPr>
      <w:r>
        <w:separator/>
      </w:r>
    </w:p>
  </w:footnote>
  <w:footnote w:type="continuationSeparator" w:id="0">
    <w:p w:rsidR="00EF5D74" w:rsidRDefault="00EF5D74" w:rsidP="00975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D74" w:rsidRDefault="00EF5D7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D74" w:rsidRDefault="00EF5D7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D74" w:rsidRDefault="00EF5D74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D74" w:rsidRDefault="00EF5D7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FB1269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38441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FFFFFF89"/>
    <w:multiLevelType w:val="singleLevel"/>
    <w:tmpl w:val="29761A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E652331"/>
    <w:multiLevelType w:val="hybridMultilevel"/>
    <w:tmpl w:val="016848EC"/>
    <w:lvl w:ilvl="0" w:tplc="0419000F">
      <w:start w:val="1"/>
      <w:numFmt w:val="decimal"/>
      <w:lvlText w:val="%1."/>
      <w:lvlJc w:val="left"/>
      <w:pPr>
        <w:ind w:left="22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  <w:num w:numId="11">
    <w:abstractNumId w:val="3"/>
  </w:num>
  <w:num w:numId="12">
    <w:abstractNumId w:val="2"/>
  </w:num>
  <w:num w:numId="13">
    <w:abstractNumId w:val="8"/>
  </w:num>
  <w:num w:numId="14">
    <w:abstractNumId w:val="6"/>
  </w:num>
  <w:num w:numId="15">
    <w:abstractNumId w:val="5"/>
  </w:num>
  <w:num w:numId="16">
    <w:abstractNumId w:val="7"/>
  </w:num>
  <w:num w:numId="17">
    <w:abstractNumId w:val="3"/>
  </w:num>
  <w:num w:numId="18">
    <w:abstractNumId w:val="2"/>
  </w:num>
  <w:num w:numId="19">
    <w:abstractNumId w:val="8"/>
  </w:num>
  <w:num w:numId="20">
    <w:abstractNumId w:val="6"/>
  </w:num>
  <w:num w:numId="21">
    <w:abstractNumId w:val="5"/>
  </w:num>
  <w:num w:numId="22">
    <w:abstractNumId w:val="7"/>
  </w:num>
  <w:num w:numId="23">
    <w:abstractNumId w:val="3"/>
  </w:num>
  <w:num w:numId="24">
    <w:abstractNumId w:val="2"/>
  </w:num>
  <w:num w:numId="25">
    <w:abstractNumId w:val="8"/>
  </w:num>
  <w:num w:numId="26">
    <w:abstractNumId w:val="6"/>
  </w:num>
  <w:num w:numId="27">
    <w:abstractNumId w:val="5"/>
  </w:num>
  <w:num w:numId="28">
    <w:abstractNumId w:val="7"/>
  </w:num>
  <w:num w:numId="29">
    <w:abstractNumId w:val="3"/>
  </w:num>
  <w:num w:numId="30">
    <w:abstractNumId w:val="2"/>
  </w:num>
  <w:num w:numId="31">
    <w:abstractNumId w:val="8"/>
  </w:num>
  <w:num w:numId="32">
    <w:abstractNumId w:val="6"/>
  </w:num>
  <w:num w:numId="33">
    <w:abstractNumId w:val="5"/>
  </w:num>
  <w:num w:numId="34">
    <w:abstractNumId w:val="7"/>
  </w:num>
  <w:num w:numId="35">
    <w:abstractNumId w:val="3"/>
  </w:num>
  <w:num w:numId="36">
    <w:abstractNumId w:val="2"/>
  </w:num>
  <w:num w:numId="37">
    <w:abstractNumId w:val="8"/>
  </w:num>
  <w:num w:numId="38">
    <w:abstractNumId w:val="6"/>
  </w:num>
  <w:num w:numId="39">
    <w:abstractNumId w:val="5"/>
  </w:num>
  <w:num w:numId="40">
    <w:abstractNumId w:val="4"/>
  </w:num>
  <w:num w:numId="41">
    <w:abstractNumId w:val="7"/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  <w:num w:numId="4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79A8"/>
    <w:rsid w:val="00034616"/>
    <w:rsid w:val="000E23FB"/>
    <w:rsid w:val="000F64D8"/>
    <w:rsid w:val="000F78B8"/>
    <w:rsid w:val="00107037"/>
    <w:rsid w:val="00155BAE"/>
    <w:rsid w:val="00167D23"/>
    <w:rsid w:val="001947AD"/>
    <w:rsid w:val="001A7F06"/>
    <w:rsid w:val="001D3A33"/>
    <w:rsid w:val="001F1240"/>
    <w:rsid w:val="001F51F2"/>
    <w:rsid w:val="002B7FFC"/>
    <w:rsid w:val="002D4A3F"/>
    <w:rsid w:val="002E3C28"/>
    <w:rsid w:val="003028D7"/>
    <w:rsid w:val="00325B91"/>
    <w:rsid w:val="003D67EB"/>
    <w:rsid w:val="00402C33"/>
    <w:rsid w:val="00435D09"/>
    <w:rsid w:val="00504F9F"/>
    <w:rsid w:val="00520D24"/>
    <w:rsid w:val="00586D28"/>
    <w:rsid w:val="006009EB"/>
    <w:rsid w:val="006510CD"/>
    <w:rsid w:val="006733B4"/>
    <w:rsid w:val="006B1FB1"/>
    <w:rsid w:val="006B782E"/>
    <w:rsid w:val="0070222A"/>
    <w:rsid w:val="00726FCD"/>
    <w:rsid w:val="00757154"/>
    <w:rsid w:val="007646AE"/>
    <w:rsid w:val="007D1825"/>
    <w:rsid w:val="0080246C"/>
    <w:rsid w:val="0083042D"/>
    <w:rsid w:val="00877A01"/>
    <w:rsid w:val="008C5E78"/>
    <w:rsid w:val="008E7F6A"/>
    <w:rsid w:val="008F5D65"/>
    <w:rsid w:val="00922AF8"/>
    <w:rsid w:val="00952595"/>
    <w:rsid w:val="00953BBB"/>
    <w:rsid w:val="0095718D"/>
    <w:rsid w:val="0097543F"/>
    <w:rsid w:val="00A73EDB"/>
    <w:rsid w:val="00A86E03"/>
    <w:rsid w:val="00AA16D6"/>
    <w:rsid w:val="00B174AD"/>
    <w:rsid w:val="00B279A8"/>
    <w:rsid w:val="00B65D12"/>
    <w:rsid w:val="00D04CC9"/>
    <w:rsid w:val="00D41EC8"/>
    <w:rsid w:val="00D52E30"/>
    <w:rsid w:val="00D9768E"/>
    <w:rsid w:val="00DB59EF"/>
    <w:rsid w:val="00EF5D74"/>
    <w:rsid w:val="00F34F02"/>
    <w:rsid w:val="00F53890"/>
    <w:rsid w:val="00F53FC3"/>
    <w:rsid w:val="00FC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586D28"/>
    <w:pPr>
      <w:spacing w:after="200" w:line="276" w:lineRule="auto"/>
    </w:pPr>
    <w:rPr>
      <w:rFonts w:eastAsia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86D28"/>
    <w:pPr>
      <w:keepNext/>
      <w:keepLines/>
      <w:spacing w:before="480" w:after="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86D28"/>
    <w:pPr>
      <w:keepNext/>
      <w:keepLines/>
      <w:spacing w:before="200" w:after="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86D28"/>
    <w:pPr>
      <w:keepNext/>
      <w:keepLines/>
      <w:spacing w:before="200" w:after="0"/>
      <w:outlineLvl w:val="2"/>
    </w:pPr>
    <w:rPr>
      <w:rFonts w:ascii="Calibri Light" w:hAnsi="Calibri Light"/>
      <w:b/>
      <w:bCs/>
      <w:color w:val="5B9BD5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86D28"/>
    <w:pPr>
      <w:keepNext/>
      <w:keepLines/>
      <w:spacing w:before="200" w:after="0"/>
      <w:outlineLvl w:val="3"/>
    </w:pPr>
    <w:rPr>
      <w:rFonts w:ascii="Calibri Light" w:hAnsi="Calibri Light"/>
      <w:b/>
      <w:bCs/>
      <w:i/>
      <w:iCs/>
      <w:color w:val="5B9BD5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86D28"/>
    <w:pPr>
      <w:keepNext/>
      <w:keepLines/>
      <w:spacing w:before="200" w:after="0"/>
      <w:outlineLvl w:val="4"/>
    </w:pPr>
    <w:rPr>
      <w:rFonts w:ascii="Calibri Light" w:hAnsi="Calibri Light"/>
      <w:color w:val="1F4D7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86D28"/>
    <w:pPr>
      <w:keepNext/>
      <w:keepLines/>
      <w:spacing w:before="200" w:after="0"/>
      <w:outlineLvl w:val="5"/>
    </w:pPr>
    <w:rPr>
      <w:rFonts w:ascii="Calibri Light" w:hAnsi="Calibri Light"/>
      <w:i/>
      <w:iCs/>
      <w:color w:val="1F4D7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86D28"/>
    <w:pPr>
      <w:keepNext/>
      <w:keepLines/>
      <w:spacing w:before="200" w:after="0"/>
      <w:outlineLvl w:val="6"/>
    </w:pPr>
    <w:rPr>
      <w:rFonts w:ascii="Calibri Light" w:hAnsi="Calibri Light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86D28"/>
    <w:pPr>
      <w:keepNext/>
      <w:keepLines/>
      <w:spacing w:before="200" w:after="0"/>
      <w:outlineLvl w:val="7"/>
    </w:pPr>
    <w:rPr>
      <w:rFonts w:ascii="Calibri Light" w:hAnsi="Calibri Light"/>
      <w:color w:val="5B9BD5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86D28"/>
    <w:pPr>
      <w:keepNext/>
      <w:keepLines/>
      <w:spacing w:before="200" w:after="0"/>
      <w:outlineLvl w:val="8"/>
    </w:pPr>
    <w:rPr>
      <w:rFonts w:ascii="Calibri Light" w:hAnsi="Calibri Light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86D28"/>
    <w:rPr>
      <w:rFonts w:ascii="Calibri Light" w:hAnsi="Calibri Light" w:cs="Times New Roman"/>
      <w:b/>
      <w:bCs/>
      <w:color w:val="2E74B5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86D28"/>
    <w:rPr>
      <w:rFonts w:ascii="Calibri Light" w:hAnsi="Calibri Light" w:cs="Times New Roman"/>
      <w:b/>
      <w:bCs/>
      <w:color w:val="5B9BD5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86D28"/>
    <w:rPr>
      <w:rFonts w:ascii="Calibri Light" w:hAnsi="Calibri Light" w:cs="Times New Roman"/>
      <w:b/>
      <w:bCs/>
      <w:color w:val="5B9BD5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86D28"/>
    <w:rPr>
      <w:rFonts w:ascii="Calibri Light" w:hAnsi="Calibri Light" w:cs="Times New Roman"/>
      <w:b/>
      <w:bCs/>
      <w:i/>
      <w:iCs/>
      <w:color w:val="5B9BD5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86D28"/>
    <w:rPr>
      <w:rFonts w:ascii="Calibri Light" w:hAnsi="Calibri Light" w:cs="Times New Roman"/>
      <w:color w:val="1F4D78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86D28"/>
    <w:rPr>
      <w:rFonts w:ascii="Calibri Light" w:hAnsi="Calibri Light" w:cs="Times New Roman"/>
      <w:i/>
      <w:iCs/>
      <w:color w:val="1F4D78"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86D28"/>
    <w:rPr>
      <w:rFonts w:ascii="Calibri Light" w:hAnsi="Calibri Light" w:cs="Times New Roman"/>
      <w:i/>
      <w:iCs/>
      <w:color w:val="404040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86D28"/>
    <w:rPr>
      <w:rFonts w:ascii="Calibri Light" w:hAnsi="Calibri Light" w:cs="Times New Roman"/>
      <w:color w:val="5B9BD5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86D28"/>
    <w:rPr>
      <w:rFonts w:ascii="Calibri Light" w:hAnsi="Calibri Light" w:cs="Times New Roman"/>
      <w:i/>
      <w:iCs/>
      <w:color w:val="404040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586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86D28"/>
    <w:rPr>
      <w:rFonts w:eastAsia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rsid w:val="00586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86D28"/>
    <w:rPr>
      <w:rFonts w:eastAsia="Times New Roman" w:cs="Times New Roman"/>
      <w:lang w:val="en-US"/>
    </w:rPr>
  </w:style>
  <w:style w:type="paragraph" w:styleId="NoSpacing">
    <w:name w:val="No Spacing"/>
    <w:uiPriority w:val="99"/>
    <w:qFormat/>
    <w:rsid w:val="00586D28"/>
    <w:rPr>
      <w:rFonts w:eastAsia="Times New Roman"/>
      <w:lang w:val="en-US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586D28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hAnsi="Calibri Light"/>
      <w:color w:val="323E4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586D28"/>
    <w:rPr>
      <w:rFonts w:ascii="Calibri Light" w:hAnsi="Calibri Light" w:cs="Times New Roman"/>
      <w:color w:val="323E4F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586D28"/>
    <w:pPr>
      <w:numPr>
        <w:ilvl w:val="1"/>
      </w:numPr>
    </w:pPr>
    <w:rPr>
      <w:rFonts w:ascii="Calibri Light" w:hAnsi="Calibri Light"/>
      <w:i/>
      <w:iCs/>
      <w:color w:val="5B9BD5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86D28"/>
    <w:rPr>
      <w:rFonts w:ascii="Calibri Light" w:hAnsi="Calibri Light" w:cs="Times New Roman"/>
      <w:i/>
      <w:iCs/>
      <w:color w:val="5B9BD5"/>
      <w:spacing w:val="15"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586D28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586D2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586D28"/>
    <w:rPr>
      <w:rFonts w:eastAsia="Times New Roman" w:cs="Times New Roman"/>
      <w:lang w:val="en-US"/>
    </w:rPr>
  </w:style>
  <w:style w:type="paragraph" w:styleId="BodyText2">
    <w:name w:val="Body Text 2"/>
    <w:basedOn w:val="Normal"/>
    <w:link w:val="BodyText2Char"/>
    <w:uiPriority w:val="99"/>
    <w:rsid w:val="00586D2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586D28"/>
    <w:rPr>
      <w:rFonts w:eastAsia="Times New Roman" w:cs="Times New Roman"/>
      <w:lang w:val="en-US"/>
    </w:rPr>
  </w:style>
  <w:style w:type="paragraph" w:styleId="BodyText3">
    <w:name w:val="Body Text 3"/>
    <w:basedOn w:val="Normal"/>
    <w:link w:val="BodyText3Char"/>
    <w:uiPriority w:val="99"/>
    <w:rsid w:val="00586D2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86D28"/>
    <w:rPr>
      <w:rFonts w:eastAsia="Times New Roman" w:cs="Times New Roman"/>
      <w:sz w:val="16"/>
      <w:szCs w:val="16"/>
      <w:lang w:val="en-US"/>
    </w:rPr>
  </w:style>
  <w:style w:type="paragraph" w:styleId="List">
    <w:name w:val="List"/>
    <w:basedOn w:val="Normal"/>
    <w:uiPriority w:val="99"/>
    <w:rsid w:val="00586D28"/>
    <w:pPr>
      <w:ind w:left="360" w:hanging="360"/>
      <w:contextualSpacing/>
    </w:pPr>
  </w:style>
  <w:style w:type="paragraph" w:styleId="List2">
    <w:name w:val="List 2"/>
    <w:basedOn w:val="Normal"/>
    <w:uiPriority w:val="99"/>
    <w:rsid w:val="00586D28"/>
    <w:pPr>
      <w:ind w:left="720" w:hanging="360"/>
      <w:contextualSpacing/>
    </w:pPr>
  </w:style>
  <w:style w:type="paragraph" w:styleId="List3">
    <w:name w:val="List 3"/>
    <w:basedOn w:val="Normal"/>
    <w:uiPriority w:val="99"/>
    <w:rsid w:val="00586D28"/>
    <w:pPr>
      <w:ind w:left="1080" w:hanging="360"/>
      <w:contextualSpacing/>
    </w:pPr>
  </w:style>
  <w:style w:type="paragraph" w:styleId="ListBullet">
    <w:name w:val="List Bullet"/>
    <w:basedOn w:val="Normal"/>
    <w:uiPriority w:val="99"/>
    <w:rsid w:val="00586D28"/>
    <w:pPr>
      <w:tabs>
        <w:tab w:val="num" w:pos="360"/>
      </w:tabs>
      <w:ind w:left="360" w:hanging="360"/>
      <w:contextualSpacing/>
    </w:pPr>
  </w:style>
  <w:style w:type="paragraph" w:styleId="ListBullet2">
    <w:name w:val="List Bullet 2"/>
    <w:basedOn w:val="Normal"/>
    <w:uiPriority w:val="99"/>
    <w:rsid w:val="00586D28"/>
    <w:pPr>
      <w:tabs>
        <w:tab w:val="num" w:pos="720"/>
      </w:tabs>
      <w:ind w:left="720" w:hanging="360"/>
      <w:contextualSpacing/>
    </w:pPr>
  </w:style>
  <w:style w:type="paragraph" w:styleId="ListBullet3">
    <w:name w:val="List Bullet 3"/>
    <w:basedOn w:val="Normal"/>
    <w:uiPriority w:val="99"/>
    <w:rsid w:val="00586D28"/>
    <w:pPr>
      <w:tabs>
        <w:tab w:val="num" w:pos="1080"/>
      </w:tabs>
      <w:ind w:left="1080" w:hanging="360"/>
      <w:contextualSpacing/>
    </w:pPr>
  </w:style>
  <w:style w:type="paragraph" w:styleId="ListNumber">
    <w:name w:val="List Number"/>
    <w:basedOn w:val="Normal"/>
    <w:uiPriority w:val="99"/>
    <w:rsid w:val="00586D28"/>
    <w:pPr>
      <w:tabs>
        <w:tab w:val="num" w:pos="360"/>
      </w:tabs>
      <w:ind w:left="360" w:hanging="360"/>
      <w:contextualSpacing/>
    </w:pPr>
  </w:style>
  <w:style w:type="paragraph" w:styleId="ListNumber2">
    <w:name w:val="List Number 2"/>
    <w:basedOn w:val="Normal"/>
    <w:uiPriority w:val="99"/>
    <w:rsid w:val="00586D28"/>
    <w:pPr>
      <w:tabs>
        <w:tab w:val="num" w:pos="720"/>
      </w:tabs>
      <w:ind w:left="720" w:hanging="360"/>
      <w:contextualSpacing/>
    </w:pPr>
  </w:style>
  <w:style w:type="paragraph" w:styleId="ListNumber3">
    <w:name w:val="List Number 3"/>
    <w:basedOn w:val="Normal"/>
    <w:uiPriority w:val="99"/>
    <w:rsid w:val="00586D28"/>
    <w:pPr>
      <w:tabs>
        <w:tab w:val="num" w:pos="1080"/>
      </w:tabs>
      <w:ind w:left="1080" w:hanging="360"/>
      <w:contextualSpacing/>
    </w:pPr>
  </w:style>
  <w:style w:type="paragraph" w:styleId="ListContinue">
    <w:name w:val="List Continue"/>
    <w:basedOn w:val="Normal"/>
    <w:uiPriority w:val="99"/>
    <w:rsid w:val="00586D2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rsid w:val="00586D2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rsid w:val="00586D28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rsid w:val="00586D28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eastAsia="Times New Roman" w:hAnsi="Courier"/>
      <w:sz w:val="20"/>
      <w:szCs w:val="20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locked/>
    <w:rsid w:val="00586D28"/>
    <w:rPr>
      <w:rFonts w:ascii="Courier" w:hAnsi="Courier" w:cs="Times New Roman"/>
      <w:lang w:val="en-US" w:eastAsia="en-US" w:bidi="ar-SA"/>
    </w:rPr>
  </w:style>
  <w:style w:type="paragraph" w:styleId="Quote">
    <w:name w:val="Quote"/>
    <w:basedOn w:val="Normal"/>
    <w:next w:val="Normal"/>
    <w:link w:val="QuoteChar"/>
    <w:uiPriority w:val="99"/>
    <w:qFormat/>
    <w:rsid w:val="00586D28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586D28"/>
    <w:rPr>
      <w:rFonts w:eastAsia="Times New Roman" w:cs="Times New Roman"/>
      <w:i/>
      <w:iCs/>
      <w:color w:val="000000"/>
      <w:lang w:val="en-US"/>
    </w:rPr>
  </w:style>
  <w:style w:type="paragraph" w:styleId="Caption">
    <w:name w:val="caption"/>
    <w:basedOn w:val="Normal"/>
    <w:next w:val="Normal"/>
    <w:uiPriority w:val="99"/>
    <w:qFormat/>
    <w:rsid w:val="00586D28"/>
    <w:pPr>
      <w:spacing w:line="240" w:lineRule="auto"/>
    </w:pPr>
    <w:rPr>
      <w:b/>
      <w:bCs/>
      <w:color w:val="5B9BD5"/>
      <w:sz w:val="18"/>
      <w:szCs w:val="18"/>
    </w:rPr>
  </w:style>
  <w:style w:type="character" w:styleId="Strong">
    <w:name w:val="Strong"/>
    <w:basedOn w:val="DefaultParagraphFont"/>
    <w:uiPriority w:val="99"/>
    <w:qFormat/>
    <w:rsid w:val="00586D2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586D28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86D28"/>
    <w:pPr>
      <w:pBdr>
        <w:bottom w:val="single" w:sz="4" w:space="4" w:color="5B9BD5"/>
      </w:pBdr>
      <w:spacing w:before="200" w:after="280"/>
      <w:ind w:left="936" w:right="936"/>
    </w:pPr>
    <w:rPr>
      <w:b/>
      <w:bCs/>
      <w:i/>
      <w:iCs/>
      <w:color w:val="5B9BD5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586D28"/>
    <w:rPr>
      <w:rFonts w:eastAsia="Times New Roman" w:cs="Times New Roman"/>
      <w:b/>
      <w:bCs/>
      <w:i/>
      <w:iCs/>
      <w:color w:val="5B9BD5"/>
      <w:lang w:val="en-US"/>
    </w:rPr>
  </w:style>
  <w:style w:type="character" w:styleId="SubtleEmphasis">
    <w:name w:val="Subtle Emphasis"/>
    <w:basedOn w:val="DefaultParagraphFont"/>
    <w:uiPriority w:val="99"/>
    <w:qFormat/>
    <w:rsid w:val="00586D28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586D28"/>
    <w:rPr>
      <w:rFonts w:cs="Times New Roman"/>
      <w:b/>
      <w:bCs/>
      <w:i/>
      <w:iCs/>
      <w:color w:val="5B9BD5"/>
    </w:rPr>
  </w:style>
  <w:style w:type="character" w:styleId="SubtleReference">
    <w:name w:val="Subtle Reference"/>
    <w:basedOn w:val="DefaultParagraphFont"/>
    <w:uiPriority w:val="99"/>
    <w:qFormat/>
    <w:rsid w:val="00586D28"/>
    <w:rPr>
      <w:rFonts w:cs="Times New Roman"/>
      <w:smallCaps/>
      <w:color w:val="ED7D31"/>
      <w:u w:val="single"/>
    </w:rPr>
  </w:style>
  <w:style w:type="character" w:styleId="IntenseReference">
    <w:name w:val="Intense Reference"/>
    <w:basedOn w:val="DefaultParagraphFont"/>
    <w:uiPriority w:val="99"/>
    <w:qFormat/>
    <w:rsid w:val="00586D28"/>
    <w:rPr>
      <w:rFonts w:cs="Times New Roman"/>
      <w:b/>
      <w:bCs/>
      <w:smallCaps/>
      <w:color w:val="ED7D31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586D28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586D28"/>
    <w:pPr>
      <w:outlineLvl w:val="9"/>
    </w:pPr>
  </w:style>
  <w:style w:type="table" w:styleId="TableGrid">
    <w:name w:val="Table Grid"/>
    <w:basedOn w:val="TableNormal"/>
    <w:uiPriority w:val="99"/>
    <w:rsid w:val="00586D28"/>
    <w:rPr>
      <w:rFonts w:eastAsia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99"/>
    <w:rsid w:val="00586D28"/>
    <w:rPr>
      <w:rFonts w:eastAsia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99"/>
    <w:rsid w:val="00586D28"/>
    <w:rPr>
      <w:rFonts w:eastAsia="Times New Roman"/>
      <w:color w:val="2E74B5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LightShading-Accent2">
    <w:name w:val="Light Shading Accent 2"/>
    <w:basedOn w:val="TableNormal"/>
    <w:uiPriority w:val="99"/>
    <w:rsid w:val="00586D28"/>
    <w:rPr>
      <w:rFonts w:eastAsia="Times New Roman"/>
      <w:color w:val="C45911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ED7D31"/>
        <w:bottom w:val="single" w:sz="8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styleId="LightShading-Accent3">
    <w:name w:val="Light Shading Accent 3"/>
    <w:basedOn w:val="TableNormal"/>
    <w:uiPriority w:val="99"/>
    <w:rsid w:val="00586D28"/>
    <w:rPr>
      <w:rFonts w:eastAsia="Times New Roman"/>
      <w:color w:val="7B7B7B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A5A5A5"/>
        <w:bottom w:val="single" w:sz="8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LightShading-Accent4">
    <w:name w:val="Light Shading Accent 4"/>
    <w:basedOn w:val="TableNormal"/>
    <w:uiPriority w:val="99"/>
    <w:rsid w:val="00586D28"/>
    <w:rPr>
      <w:rFonts w:eastAsia="Times New Roman"/>
      <w:color w:val="BF8F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FC000"/>
        <w:bottom w:val="single" w:sz="8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</w:style>
  <w:style w:type="table" w:styleId="LightShading-Accent5">
    <w:name w:val="Light Shading Accent 5"/>
    <w:basedOn w:val="TableNormal"/>
    <w:uiPriority w:val="99"/>
    <w:rsid w:val="00586D28"/>
    <w:rPr>
      <w:rFonts w:eastAsia="Times New Roman"/>
      <w:color w:val="2F5496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472C4"/>
        <w:bottom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styleId="LightShading-Accent6">
    <w:name w:val="Light Shading Accent 6"/>
    <w:basedOn w:val="TableNormal"/>
    <w:uiPriority w:val="99"/>
    <w:rsid w:val="00586D28"/>
    <w:rPr>
      <w:rFonts w:eastAsia="Times New Roman"/>
      <w:color w:val="538135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70AD47"/>
        <w:bottom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</w:style>
  <w:style w:type="table" w:styleId="LightList">
    <w:name w:val="Light List"/>
    <w:basedOn w:val="TableNormal"/>
    <w:uiPriority w:val="9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9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styleId="LightList-Accent2">
    <w:name w:val="Light List Accent 2"/>
    <w:basedOn w:val="TableNormal"/>
    <w:uiPriority w:val="9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styleId="LightList-Accent3">
    <w:name w:val="Light List Accent 3"/>
    <w:basedOn w:val="TableNormal"/>
    <w:uiPriority w:val="9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table" w:styleId="LightList-Accent4">
    <w:name w:val="Light List Accent 4"/>
    <w:basedOn w:val="TableNormal"/>
    <w:uiPriority w:val="9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styleId="LightList-Accent5">
    <w:name w:val="Light List Accent 5"/>
    <w:basedOn w:val="TableNormal"/>
    <w:uiPriority w:val="9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LightList-Accent6">
    <w:name w:val="Light List Accent 6"/>
    <w:basedOn w:val="TableNormal"/>
    <w:uiPriority w:val="9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table" w:styleId="LightGrid">
    <w:name w:val="Light Grid"/>
    <w:basedOn w:val="TableNormal"/>
    <w:uiPriority w:val="9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9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styleId="LightGrid-Accent2">
    <w:name w:val="Light Grid Accent 2"/>
    <w:basedOn w:val="TableNormal"/>
    <w:uiPriority w:val="9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rPr>
        <w:rFonts w:cs="Times New Roman"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rPr>
        <w:rFonts w:cs="Times New Roman"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styleId="LightGrid-Accent3">
    <w:name w:val="Light Grid Accent 3"/>
    <w:basedOn w:val="TableNormal"/>
    <w:uiPriority w:val="9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rPr>
        <w:rFonts w:cs="Times New Roman"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rPr>
        <w:rFonts w:cs="Times New Roman"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LightGrid-Accent4">
    <w:name w:val="Light Grid Accent 4"/>
    <w:basedOn w:val="TableNormal"/>
    <w:uiPriority w:val="9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1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  <w:shd w:val="clear" w:color="auto" w:fill="FFEFC0"/>
      </w:tcPr>
    </w:tblStylePr>
    <w:tblStylePr w:type="band1Horz">
      <w:rPr>
        <w:rFonts w:cs="Times New Roman"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  <w:shd w:val="clear" w:color="auto" w:fill="FFEFC0"/>
      </w:tcPr>
    </w:tblStylePr>
    <w:tblStylePr w:type="band2Horz">
      <w:rPr>
        <w:rFonts w:cs="Times New Roman"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</w:tcPr>
    </w:tblStylePr>
  </w:style>
  <w:style w:type="table" w:styleId="LightGrid-Accent5">
    <w:name w:val="Light Grid Accent 5"/>
    <w:basedOn w:val="TableNormal"/>
    <w:uiPriority w:val="9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rPr>
        <w:rFonts w:cs="Times New Roman"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rPr>
        <w:rFonts w:cs="Times New Roman"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table" w:styleId="LightGrid-Accent6">
    <w:name w:val="Light Grid Accent 6"/>
    <w:basedOn w:val="TableNormal"/>
    <w:uiPriority w:val="9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table" w:styleId="MediumShading1">
    <w:name w:val="Medium Shading 1"/>
    <w:basedOn w:val="TableNormal"/>
    <w:uiPriority w:val="9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ADECB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8E8E8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8E8E8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EF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FEF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0DBF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B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99"/>
    <w:rsid w:val="00586D28"/>
    <w:rPr>
      <w:rFonts w:eastAsia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rFonts w:cs="Times New Roman"/>
        <w:b/>
        <w:bCs/>
        <w:color w:val="44546A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99"/>
    <w:rsid w:val="00586D28"/>
    <w:rPr>
      <w:rFonts w:eastAsia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5B9BD5"/>
        </w:tcBorders>
      </w:tcPr>
    </w:tblStylePr>
    <w:tblStylePr w:type="lastRow">
      <w:rPr>
        <w:rFonts w:cs="Times New Roman"/>
        <w:b/>
        <w:bCs/>
        <w:color w:val="44546A"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shd w:val="clear" w:color="auto" w:fill="D6E6F4"/>
      </w:tcPr>
    </w:tblStylePr>
  </w:style>
  <w:style w:type="table" w:styleId="MediumList1-Accent2">
    <w:name w:val="Medium List 1 Accent 2"/>
    <w:basedOn w:val="TableNormal"/>
    <w:uiPriority w:val="99"/>
    <w:rsid w:val="00586D28"/>
    <w:rPr>
      <w:rFonts w:eastAsia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ED7D31"/>
        <w:bottom w:val="single" w:sz="8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ED7D31"/>
        </w:tcBorders>
      </w:tcPr>
    </w:tblStylePr>
    <w:tblStylePr w:type="lastRow">
      <w:rPr>
        <w:rFonts w:cs="Times New Roman"/>
        <w:b/>
        <w:bCs/>
        <w:color w:val="44546A"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band1Vert">
      <w:rPr>
        <w:rFonts w:cs="Times New Roman"/>
      </w:rPr>
      <w:tblPr/>
      <w:tcPr>
        <w:shd w:val="clear" w:color="auto" w:fill="FADECB"/>
      </w:tcPr>
    </w:tblStylePr>
    <w:tblStylePr w:type="band1Horz">
      <w:rPr>
        <w:rFonts w:cs="Times New Roman"/>
      </w:rPr>
      <w:tblPr/>
      <w:tcPr>
        <w:shd w:val="clear" w:color="auto" w:fill="FADECB"/>
      </w:tcPr>
    </w:tblStylePr>
  </w:style>
  <w:style w:type="table" w:styleId="MediumList1-Accent3">
    <w:name w:val="Medium List 1 Accent 3"/>
    <w:basedOn w:val="TableNormal"/>
    <w:uiPriority w:val="99"/>
    <w:rsid w:val="00586D28"/>
    <w:rPr>
      <w:rFonts w:eastAsia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A5A5A5"/>
        <w:bottom w:val="single" w:sz="8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A5A5A5"/>
        </w:tcBorders>
      </w:tcPr>
    </w:tblStylePr>
    <w:tblStylePr w:type="lastRow">
      <w:rPr>
        <w:rFonts w:cs="Times New Roman"/>
        <w:b/>
        <w:bCs/>
        <w:color w:val="44546A"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band1Vert">
      <w:rPr>
        <w:rFonts w:cs="Times New Roman"/>
      </w:rPr>
      <w:tblPr/>
      <w:tcPr>
        <w:shd w:val="clear" w:color="auto" w:fill="E8E8E8"/>
      </w:tcPr>
    </w:tblStylePr>
    <w:tblStylePr w:type="band1Horz">
      <w:rPr>
        <w:rFonts w:cs="Times New Roman"/>
      </w:rPr>
      <w:tblPr/>
      <w:tcPr>
        <w:shd w:val="clear" w:color="auto" w:fill="E8E8E8"/>
      </w:tcPr>
    </w:tblStylePr>
  </w:style>
  <w:style w:type="table" w:styleId="MediumList1-Accent4">
    <w:name w:val="Medium List 1 Accent 4"/>
    <w:basedOn w:val="TableNormal"/>
    <w:uiPriority w:val="99"/>
    <w:rsid w:val="00586D28"/>
    <w:rPr>
      <w:rFonts w:eastAsia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FC000"/>
        <w:bottom w:val="single" w:sz="8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FFC000"/>
        </w:tcBorders>
      </w:tcPr>
    </w:tblStylePr>
    <w:tblStylePr w:type="lastRow">
      <w:rPr>
        <w:rFonts w:cs="Times New Roman"/>
        <w:b/>
        <w:bCs/>
        <w:color w:val="44546A"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band1Vert">
      <w:rPr>
        <w:rFonts w:cs="Times New Roman"/>
      </w:rPr>
      <w:tblPr/>
      <w:tcPr>
        <w:shd w:val="clear" w:color="auto" w:fill="FFEFC0"/>
      </w:tcPr>
    </w:tblStylePr>
    <w:tblStylePr w:type="band1Horz">
      <w:rPr>
        <w:rFonts w:cs="Times New Roman"/>
      </w:rPr>
      <w:tblPr/>
      <w:tcPr>
        <w:shd w:val="clear" w:color="auto" w:fill="FFEFC0"/>
      </w:tcPr>
    </w:tblStylePr>
  </w:style>
  <w:style w:type="table" w:styleId="MediumList1-Accent5">
    <w:name w:val="Medium List 1 Accent 5"/>
    <w:basedOn w:val="TableNormal"/>
    <w:uiPriority w:val="99"/>
    <w:rsid w:val="00586D28"/>
    <w:rPr>
      <w:rFonts w:eastAsia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472C4"/>
        <w:bottom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rFonts w:cs="Times New Roman"/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rPr>
        <w:rFonts w:cs="Times New Roman"/>
      </w:rPr>
      <w:tblPr/>
      <w:tcPr>
        <w:shd w:val="clear" w:color="auto" w:fill="D0DBF0"/>
      </w:tcPr>
    </w:tblStylePr>
    <w:tblStylePr w:type="band1Horz">
      <w:rPr>
        <w:rFonts w:cs="Times New Roman"/>
      </w:rPr>
      <w:tblPr/>
      <w:tcPr>
        <w:shd w:val="clear" w:color="auto" w:fill="D0DBF0"/>
      </w:tcPr>
    </w:tblStylePr>
  </w:style>
  <w:style w:type="table" w:styleId="MediumList1-Accent6">
    <w:name w:val="Medium List 1 Accent 6"/>
    <w:basedOn w:val="TableNormal"/>
    <w:uiPriority w:val="99"/>
    <w:rsid w:val="00586D28"/>
    <w:rPr>
      <w:rFonts w:eastAsia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70AD47"/>
        <w:bottom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70AD47"/>
        </w:tcBorders>
      </w:tcPr>
    </w:tblStylePr>
    <w:tblStylePr w:type="lastRow">
      <w:rPr>
        <w:rFonts w:cs="Times New Roman"/>
        <w:b/>
        <w:bCs/>
        <w:color w:val="44546A"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band1Vert">
      <w:rPr>
        <w:rFonts w:cs="Times New Roman"/>
      </w:rPr>
      <w:tblPr/>
      <w:tcPr>
        <w:shd w:val="clear" w:color="auto" w:fill="DBEBD0"/>
      </w:tcPr>
    </w:tblStylePr>
    <w:tblStylePr w:type="band1Horz">
      <w:rPr>
        <w:rFonts w:cs="Times New Roman"/>
      </w:rPr>
      <w:tblPr/>
      <w:tcPr>
        <w:shd w:val="clear" w:color="auto" w:fill="DBEBD0"/>
      </w:tcPr>
    </w:tblStylePr>
  </w:style>
  <w:style w:type="table" w:styleId="MediumList2">
    <w:name w:val="Medium List 2"/>
    <w:basedOn w:val="TableNormal"/>
    <w:uiPriority w:val="99"/>
    <w:rsid w:val="00586D28"/>
    <w:rPr>
      <w:rFonts w:ascii="Calibri Light" w:eastAsia="Times New Roman" w:hAnsi="Calibri Light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rsid w:val="00586D28"/>
    <w:rPr>
      <w:rFonts w:ascii="Calibri Light" w:eastAsia="Times New Roman" w:hAnsi="Calibri Light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rsid w:val="00586D28"/>
    <w:rPr>
      <w:rFonts w:ascii="Calibri Light" w:eastAsia="Times New Roman" w:hAnsi="Calibri Light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ED7D3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ED7D31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ED7D3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ADECB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rsid w:val="00586D28"/>
    <w:rPr>
      <w:rFonts w:ascii="Calibri Light" w:eastAsia="Times New Roman" w:hAnsi="Calibri Light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A5A5A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A5A5A5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A5A5A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8E8E8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rsid w:val="00586D28"/>
    <w:rPr>
      <w:rFonts w:ascii="Calibri Light" w:eastAsia="Times New Roman" w:hAnsi="Calibri Light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FFC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FFC0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FFC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FEFC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rsid w:val="00586D28"/>
    <w:rPr>
      <w:rFonts w:ascii="Calibri Light" w:eastAsia="Times New Roman" w:hAnsi="Calibri Light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472C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0DBF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rsid w:val="00586D28"/>
    <w:rPr>
      <w:rFonts w:ascii="Calibri Light" w:eastAsia="Times New Roman" w:hAnsi="Calibri Light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70AD47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70AD47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70AD4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BEBD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9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9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  <w:insideV w:val="single" w:sz="8" w:space="0" w:color="84B3D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84B3D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DCCEA"/>
      </w:tcPr>
    </w:tblStylePr>
    <w:tblStylePr w:type="band1Horz">
      <w:rPr>
        <w:rFonts w:cs="Times New Roman"/>
      </w:rPr>
      <w:tblPr/>
      <w:tcPr>
        <w:shd w:val="clear" w:color="auto" w:fill="ADCCEA"/>
      </w:tcPr>
    </w:tblStylePr>
  </w:style>
  <w:style w:type="table" w:styleId="MediumGrid1-Accent2">
    <w:name w:val="Medium Grid 1 Accent 2"/>
    <w:basedOn w:val="TableNormal"/>
    <w:uiPriority w:val="9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19D6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6BE98"/>
      </w:tcPr>
    </w:tblStylePr>
    <w:tblStylePr w:type="band1Horz">
      <w:rPr>
        <w:rFonts w:cs="Times New Roman"/>
      </w:rPr>
      <w:tblPr/>
      <w:tcPr>
        <w:shd w:val="clear" w:color="auto" w:fill="F6BE98"/>
      </w:tcPr>
    </w:tblStylePr>
  </w:style>
  <w:style w:type="table" w:styleId="MediumGrid1-Accent3">
    <w:name w:val="Medium Grid 1 Accent 3"/>
    <w:basedOn w:val="TableNormal"/>
    <w:uiPriority w:val="9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  <w:insideV w:val="single" w:sz="8" w:space="0" w:color="BBBBBB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BBBBB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D2D2"/>
      </w:tcPr>
    </w:tblStylePr>
    <w:tblStylePr w:type="band1Horz">
      <w:rPr>
        <w:rFonts w:cs="Times New Roman"/>
      </w:rPr>
      <w:tblPr/>
      <w:tcPr>
        <w:shd w:val="clear" w:color="auto" w:fill="D2D2D2"/>
      </w:tcPr>
    </w:tblStylePr>
  </w:style>
  <w:style w:type="table" w:styleId="MediumGrid1-Accent4">
    <w:name w:val="Medium Grid 1 Accent 4"/>
    <w:basedOn w:val="TableNormal"/>
    <w:uiPriority w:val="9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  <w:insideV w:val="single" w:sz="8" w:space="0" w:color="FFCF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FCF4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DF80"/>
      </w:tcPr>
    </w:tblStylePr>
    <w:tblStylePr w:type="band1Horz">
      <w:rPr>
        <w:rFonts w:cs="Times New Roman"/>
      </w:rPr>
      <w:tblPr/>
      <w:tcPr>
        <w:shd w:val="clear" w:color="auto" w:fill="FFDF80"/>
      </w:tcPr>
    </w:tblStylePr>
  </w:style>
  <w:style w:type="table" w:styleId="MediumGrid1-Accent5">
    <w:name w:val="Medium Grid 1 Accent 5"/>
    <w:basedOn w:val="TableNormal"/>
    <w:uiPriority w:val="9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  <w:insideV w:val="single" w:sz="8" w:space="0" w:color="7295D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295D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1B8E1"/>
      </w:tcPr>
    </w:tblStylePr>
    <w:tblStylePr w:type="band1Horz">
      <w:rPr>
        <w:rFonts w:cs="Times New Roman"/>
      </w:rPr>
      <w:tblPr/>
      <w:tcPr>
        <w:shd w:val="clear" w:color="auto" w:fill="A1B8E1"/>
      </w:tcPr>
    </w:tblStylePr>
  </w:style>
  <w:style w:type="table" w:styleId="MediumGrid1-Accent6">
    <w:name w:val="Medium Grid 1 Accent 6"/>
    <w:basedOn w:val="TableNormal"/>
    <w:uiPriority w:val="9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93C57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7D8A0"/>
      </w:tcPr>
    </w:tblStylePr>
    <w:tblStylePr w:type="band1Horz">
      <w:rPr>
        <w:rFonts w:cs="Times New Roman"/>
      </w:rPr>
      <w:tblPr/>
      <w:tcPr>
        <w:shd w:val="clear" w:color="auto" w:fill="B7D8A0"/>
      </w:tcPr>
    </w:tblStylePr>
  </w:style>
  <w:style w:type="table" w:styleId="MediumGrid2">
    <w:name w:val="Medium Grid 2"/>
    <w:basedOn w:val="TableNormal"/>
    <w:uiPriority w:val="99"/>
    <w:rsid w:val="00586D28"/>
    <w:rPr>
      <w:rFonts w:ascii="Calibri Light" w:eastAsia="Times New Roman" w:hAnsi="Calibri Light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  <w:color w:val="000000"/>
      </w:rPr>
      <w:tblPr/>
      <w:tcPr>
        <w:shd w:val="clear" w:color="auto" w:fill="E6E6E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99"/>
    <w:rsid w:val="00586D28"/>
    <w:rPr>
      <w:rFonts w:ascii="Calibri Light" w:eastAsia="Times New Roman" w:hAnsi="Calibri Light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/>
    </w:tcPr>
    <w:tblStylePr w:type="firstRow">
      <w:rPr>
        <w:rFonts w:cs="Times New Roman"/>
        <w:b/>
        <w:bCs/>
        <w:color w:val="000000"/>
      </w:rPr>
      <w:tblPr/>
      <w:tcPr>
        <w:shd w:val="clear" w:color="auto" w:fill="EEF5FB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/>
      </w:tcPr>
    </w:tblStylePr>
    <w:tblStylePr w:type="band1Vert">
      <w:rPr>
        <w:rFonts w:cs="Times New Roman"/>
      </w:rPr>
      <w:tblPr/>
      <w:tcPr>
        <w:shd w:val="clear" w:color="auto" w:fill="ADCCEA"/>
      </w:tcPr>
    </w:tblStylePr>
    <w:tblStylePr w:type="band1Horz">
      <w:rPr>
        <w:rFonts w:cs="Times New Roman"/>
      </w:rPr>
      <w:tblPr/>
      <w:tcPr>
        <w:tcBorders>
          <w:insideH w:val="single" w:sz="6" w:space="0" w:color="5B9BD5"/>
          <w:insideV w:val="single" w:sz="6" w:space="0" w:color="5B9BD5"/>
        </w:tcBorders>
        <w:shd w:val="clear" w:color="auto" w:fill="ADCCEA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99"/>
    <w:rsid w:val="00586D28"/>
    <w:rPr>
      <w:rFonts w:ascii="Calibri Light" w:eastAsia="Times New Roman" w:hAnsi="Calibri Light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/>
    </w:tcPr>
    <w:tblStylePr w:type="firstRow">
      <w:rPr>
        <w:rFonts w:cs="Times New Roman"/>
        <w:b/>
        <w:bCs/>
        <w:color w:val="000000"/>
      </w:rPr>
      <w:tblPr/>
      <w:tcPr>
        <w:shd w:val="clear" w:color="auto" w:fill="FDF2EA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/>
      </w:tcPr>
    </w:tblStylePr>
    <w:tblStylePr w:type="band1Vert">
      <w:rPr>
        <w:rFonts w:cs="Times New Roman"/>
      </w:rPr>
      <w:tblPr/>
      <w:tcPr>
        <w:shd w:val="clear" w:color="auto" w:fill="F6BE98"/>
      </w:tcPr>
    </w:tblStylePr>
    <w:tblStylePr w:type="band1Horz">
      <w:rPr>
        <w:rFonts w:cs="Times New Roman"/>
      </w:rPr>
      <w:tblPr/>
      <w:tcPr>
        <w:tcBorders>
          <w:insideH w:val="single" w:sz="6" w:space="0" w:color="ED7D31"/>
          <w:insideV w:val="single" w:sz="6" w:space="0" w:color="ED7D31"/>
        </w:tcBorders>
        <w:shd w:val="clear" w:color="auto" w:fill="F6BE98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99"/>
    <w:rsid w:val="00586D28"/>
    <w:rPr>
      <w:rFonts w:ascii="Calibri Light" w:eastAsia="Times New Roman" w:hAnsi="Calibri Light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/>
    </w:tcPr>
    <w:tblStylePr w:type="firstRow">
      <w:rPr>
        <w:rFonts w:cs="Times New Roman"/>
        <w:b/>
        <w:bCs/>
        <w:color w:val="000000"/>
      </w:rPr>
      <w:tblPr/>
      <w:tcPr>
        <w:shd w:val="clear" w:color="auto" w:fill="F6F6F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/>
      </w:tcPr>
    </w:tblStylePr>
    <w:tblStylePr w:type="band1Vert">
      <w:rPr>
        <w:rFonts w:cs="Times New Roman"/>
      </w:rPr>
      <w:tblPr/>
      <w:tcPr>
        <w:shd w:val="clear" w:color="auto" w:fill="D2D2D2"/>
      </w:tcPr>
    </w:tblStylePr>
    <w:tblStylePr w:type="band1Horz">
      <w:rPr>
        <w:rFonts w:cs="Times New Roman"/>
      </w:rPr>
      <w:tblPr/>
      <w:tcPr>
        <w:tcBorders>
          <w:insideH w:val="single" w:sz="6" w:space="0" w:color="A5A5A5"/>
          <w:insideV w:val="single" w:sz="6" w:space="0" w:color="A5A5A5"/>
        </w:tcBorders>
        <w:shd w:val="clear" w:color="auto" w:fill="D2D2D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99"/>
    <w:rsid w:val="00586D28"/>
    <w:rPr>
      <w:rFonts w:ascii="Calibri Light" w:eastAsia="Times New Roman" w:hAnsi="Calibri Light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/>
    </w:tcPr>
    <w:tblStylePr w:type="firstRow">
      <w:rPr>
        <w:rFonts w:cs="Times New Roman"/>
        <w:b/>
        <w:bCs/>
        <w:color w:val="000000"/>
      </w:rPr>
      <w:tblPr/>
      <w:tcPr>
        <w:shd w:val="clear" w:color="auto" w:fill="FFF8E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/>
      </w:tcPr>
    </w:tblStylePr>
    <w:tblStylePr w:type="band1Vert">
      <w:rPr>
        <w:rFonts w:cs="Times New Roman"/>
      </w:rPr>
      <w:tblPr/>
      <w:tcPr>
        <w:shd w:val="clear" w:color="auto" w:fill="FFDF80"/>
      </w:tcPr>
    </w:tblStylePr>
    <w:tblStylePr w:type="band1Horz">
      <w:rPr>
        <w:rFonts w:cs="Times New Roman"/>
      </w:rPr>
      <w:tblPr/>
      <w:tcPr>
        <w:tcBorders>
          <w:insideH w:val="single" w:sz="6" w:space="0" w:color="FFC000"/>
          <w:insideV w:val="single" w:sz="6" w:space="0" w:color="FFC000"/>
        </w:tcBorders>
        <w:shd w:val="clear" w:color="auto" w:fill="FFDF8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99"/>
    <w:rsid w:val="00586D28"/>
    <w:rPr>
      <w:rFonts w:ascii="Calibri Light" w:eastAsia="Times New Roman" w:hAnsi="Calibri Light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/>
    </w:tcPr>
    <w:tblStylePr w:type="firstRow">
      <w:rPr>
        <w:rFonts w:cs="Times New Roman"/>
        <w:b/>
        <w:bCs/>
        <w:color w:val="000000"/>
      </w:rPr>
      <w:tblPr/>
      <w:tcPr>
        <w:shd w:val="clear" w:color="auto" w:fill="ECF1F9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/>
      </w:tcPr>
    </w:tblStylePr>
    <w:tblStylePr w:type="band1Vert">
      <w:rPr>
        <w:rFonts w:cs="Times New Roman"/>
      </w:rPr>
      <w:tblPr/>
      <w:tcPr>
        <w:shd w:val="clear" w:color="auto" w:fill="A1B8E1"/>
      </w:tcPr>
    </w:tblStylePr>
    <w:tblStylePr w:type="band1Horz">
      <w:rPr>
        <w:rFonts w:cs="Times New Roman"/>
      </w:rPr>
      <w:tblPr/>
      <w:tcPr>
        <w:tcBorders>
          <w:insideH w:val="single" w:sz="6" w:space="0" w:color="4472C4"/>
          <w:insideV w:val="single" w:sz="6" w:space="0" w:color="4472C4"/>
        </w:tcBorders>
        <w:shd w:val="clear" w:color="auto" w:fill="A1B8E1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99"/>
    <w:rsid w:val="00586D28"/>
    <w:rPr>
      <w:rFonts w:ascii="Calibri Light" w:eastAsia="Times New Roman" w:hAnsi="Calibri Light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/>
    </w:tcPr>
    <w:tblStylePr w:type="firstRow">
      <w:rPr>
        <w:rFonts w:cs="Times New Roman"/>
        <w:b/>
        <w:bCs/>
        <w:color w:val="000000"/>
      </w:rPr>
      <w:tblPr/>
      <w:tcPr>
        <w:shd w:val="clear" w:color="auto" w:fill="F0F7EC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/>
      </w:tcPr>
    </w:tblStylePr>
    <w:tblStylePr w:type="band1Vert">
      <w:rPr>
        <w:rFonts w:cs="Times New Roman"/>
      </w:rPr>
      <w:tblPr/>
      <w:tcPr>
        <w:shd w:val="clear" w:color="auto" w:fill="B7D8A0"/>
      </w:tcPr>
    </w:tblStylePr>
    <w:tblStylePr w:type="band1Horz">
      <w:rPr>
        <w:rFonts w:cs="Times New Roman"/>
      </w:rPr>
      <w:tblPr/>
      <w:tcPr>
        <w:tcBorders>
          <w:insideH w:val="single" w:sz="6" w:space="0" w:color="70AD47"/>
          <w:insideV w:val="single" w:sz="6" w:space="0" w:color="70AD47"/>
        </w:tcBorders>
        <w:shd w:val="clear" w:color="auto" w:fill="B7D8A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9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9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styleId="MediumGrid3-Accent2">
    <w:name w:val="Medium Grid 3 Accent 2"/>
    <w:basedOn w:val="TableNormal"/>
    <w:uiPriority w:val="9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D7D31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6BE98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6BE98"/>
      </w:tcPr>
    </w:tblStylePr>
  </w:style>
  <w:style w:type="table" w:styleId="MediumGrid3-Accent3">
    <w:name w:val="Medium Grid 3 Accent 3"/>
    <w:basedOn w:val="TableNormal"/>
    <w:uiPriority w:val="9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A5A5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2D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2D2"/>
      </w:tcPr>
    </w:tblStylePr>
  </w:style>
  <w:style w:type="table" w:styleId="MediumGrid3-Accent4">
    <w:name w:val="Medium Grid 3 Accent 4"/>
    <w:basedOn w:val="TableNormal"/>
    <w:uiPriority w:val="9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C00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DF8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DF80"/>
      </w:tcPr>
    </w:tblStylePr>
  </w:style>
  <w:style w:type="table" w:styleId="MediumGrid3-Accent5">
    <w:name w:val="Medium Grid 3 Accent 5"/>
    <w:basedOn w:val="TableNormal"/>
    <w:uiPriority w:val="9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472C4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1B8E1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1B8E1"/>
      </w:tcPr>
    </w:tblStylePr>
  </w:style>
  <w:style w:type="table" w:styleId="MediumGrid3-Accent6">
    <w:name w:val="Medium Grid 3 Accent 6"/>
    <w:basedOn w:val="TableNormal"/>
    <w:uiPriority w:val="9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styleId="DarkList">
    <w:name w:val="Dark List"/>
    <w:basedOn w:val="TableNormal"/>
    <w:uiPriority w:val="99"/>
    <w:rsid w:val="00586D28"/>
    <w:rPr>
      <w:rFonts w:eastAsia="Times New Roman"/>
      <w:color w:val="FFFFFF"/>
      <w:sz w:val="20"/>
      <w:szCs w:val="2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99"/>
    <w:rsid w:val="00586D28"/>
    <w:rPr>
      <w:rFonts w:eastAsia="Times New Roman"/>
      <w:color w:val="FFFFFF"/>
      <w:sz w:val="20"/>
      <w:szCs w:val="2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styleId="DarkList-Accent2">
    <w:name w:val="Dark List Accent 2"/>
    <w:basedOn w:val="TableNormal"/>
    <w:uiPriority w:val="99"/>
    <w:rsid w:val="00586D28"/>
    <w:rPr>
      <w:rFonts w:eastAsia="Times New Roman"/>
      <w:color w:val="FFFFFF"/>
      <w:sz w:val="20"/>
      <w:szCs w:val="2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styleId="DarkList-Accent3">
    <w:name w:val="Dark List Accent 3"/>
    <w:basedOn w:val="TableNormal"/>
    <w:uiPriority w:val="99"/>
    <w:rsid w:val="00586D28"/>
    <w:rPr>
      <w:rFonts w:eastAsia="Times New Roman"/>
      <w:color w:val="FFFFFF"/>
      <w:sz w:val="20"/>
      <w:szCs w:val="2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styleId="DarkList-Accent4">
    <w:name w:val="Dark List Accent 4"/>
    <w:basedOn w:val="TableNormal"/>
    <w:uiPriority w:val="99"/>
    <w:rsid w:val="00586D28"/>
    <w:rPr>
      <w:rFonts w:eastAsia="Times New Roman"/>
      <w:color w:val="FFFFFF"/>
      <w:sz w:val="20"/>
      <w:szCs w:val="2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styleId="DarkList-Accent5">
    <w:name w:val="Dark List Accent 5"/>
    <w:basedOn w:val="TableNormal"/>
    <w:uiPriority w:val="99"/>
    <w:rsid w:val="00586D28"/>
    <w:rPr>
      <w:rFonts w:eastAsia="Times New Roman"/>
      <w:color w:val="FFFFFF"/>
      <w:sz w:val="20"/>
      <w:szCs w:val="2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styleId="DarkList-Accent6">
    <w:name w:val="Dark List Accent 6"/>
    <w:basedOn w:val="TableNormal"/>
    <w:uiPriority w:val="99"/>
    <w:rsid w:val="00586D28"/>
    <w:rPr>
      <w:rFonts w:eastAsia="Times New Roman"/>
      <w:color w:val="FFFFFF"/>
      <w:sz w:val="20"/>
      <w:szCs w:val="2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styleId="ColorfulShading">
    <w:name w:val="Colorful Shading"/>
    <w:basedOn w:val="TableNormal"/>
    <w:uiPriority w:val="99"/>
    <w:rsid w:val="00586D28"/>
    <w:rPr>
      <w:rFonts w:eastAsia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24" w:space="0" w:color="ED7D31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999999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1">
    <w:name w:val="Colorful Shading Accent 1"/>
    <w:basedOn w:val="TableNormal"/>
    <w:uiPriority w:val="99"/>
    <w:rsid w:val="00586D28"/>
    <w:rPr>
      <w:rFonts w:eastAsia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rPr>
        <w:rFonts w:cs="Times New Roman"/>
      </w:rPr>
      <w:tblPr/>
      <w:tcPr>
        <w:shd w:val="clear" w:color="auto" w:fill="BDD6EE"/>
      </w:tcPr>
    </w:tblStylePr>
    <w:tblStylePr w:type="band1Horz">
      <w:rPr>
        <w:rFonts w:cs="Times New Roman"/>
      </w:rPr>
      <w:tblPr/>
      <w:tcPr>
        <w:shd w:val="clear" w:color="auto" w:fill="ADCCEA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2">
    <w:name w:val="Colorful Shading Accent 2"/>
    <w:basedOn w:val="TableNormal"/>
    <w:uiPriority w:val="99"/>
    <w:rsid w:val="00586D28"/>
    <w:rPr>
      <w:rFonts w:eastAsia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24" w:space="0" w:color="ED7D31"/>
        <w:left w:val="single" w:sz="4" w:space="0" w:color="ED7D31"/>
        <w:bottom w:val="single" w:sz="4" w:space="0" w:color="ED7D31"/>
        <w:right w:val="single" w:sz="4" w:space="0" w:color="ED7D31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D470D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D470D"/>
          <w:insideV w:val="nil"/>
        </w:tcBorders>
        <w:shd w:val="clear" w:color="auto" w:fill="9D470D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/>
      </w:tcPr>
    </w:tblStylePr>
    <w:tblStylePr w:type="band1Vert">
      <w:rPr>
        <w:rFonts w:cs="Times New Roman"/>
      </w:rPr>
      <w:tblPr/>
      <w:tcPr>
        <w:shd w:val="clear" w:color="auto" w:fill="F7CAAC"/>
      </w:tcPr>
    </w:tblStylePr>
    <w:tblStylePr w:type="band1Horz">
      <w:rPr>
        <w:rFonts w:cs="Times New Roman"/>
      </w:rPr>
      <w:tblPr/>
      <w:tcPr>
        <w:shd w:val="clear" w:color="auto" w:fill="F6BE98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3">
    <w:name w:val="Colorful Shading Accent 3"/>
    <w:basedOn w:val="TableNormal"/>
    <w:uiPriority w:val="99"/>
    <w:rsid w:val="00586D28"/>
    <w:rPr>
      <w:rFonts w:eastAsia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24" w:space="0" w:color="FFC000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36363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36363"/>
          <w:insideV w:val="nil"/>
        </w:tcBorders>
        <w:shd w:val="clear" w:color="auto" w:fill="636363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/>
      </w:tcPr>
    </w:tblStylePr>
    <w:tblStylePr w:type="band1Vert">
      <w:rPr>
        <w:rFonts w:cs="Times New Roman"/>
      </w:rPr>
      <w:tblPr/>
      <w:tcPr>
        <w:shd w:val="clear" w:color="auto" w:fill="DBDBDB"/>
      </w:tcPr>
    </w:tblStylePr>
    <w:tblStylePr w:type="band1Horz">
      <w:rPr>
        <w:rFonts w:cs="Times New Roman"/>
      </w:rPr>
      <w:tblPr/>
      <w:tcPr>
        <w:shd w:val="clear" w:color="auto" w:fill="D2D2D2"/>
      </w:tcPr>
    </w:tblStylePr>
  </w:style>
  <w:style w:type="table" w:styleId="ColorfulShading-Accent4">
    <w:name w:val="Colorful Shading Accent 4"/>
    <w:basedOn w:val="TableNormal"/>
    <w:uiPriority w:val="99"/>
    <w:rsid w:val="00586D28"/>
    <w:rPr>
      <w:rFonts w:eastAsia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24" w:space="0" w:color="A5A5A5"/>
        <w:left w:val="single" w:sz="4" w:space="0" w:color="FFC000"/>
        <w:bottom w:val="single" w:sz="4" w:space="0" w:color="FFC000"/>
        <w:right w:val="single" w:sz="4" w:space="0" w:color="FFC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9730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97300"/>
          <w:insideV w:val="nil"/>
        </w:tcBorders>
        <w:shd w:val="clear" w:color="auto" w:fill="99730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/>
      </w:tcPr>
    </w:tblStylePr>
    <w:tblStylePr w:type="band1Vert">
      <w:rPr>
        <w:rFonts w:cs="Times New Roman"/>
      </w:rPr>
      <w:tblPr/>
      <w:tcPr>
        <w:shd w:val="clear" w:color="auto" w:fill="FFE599"/>
      </w:tcPr>
    </w:tblStylePr>
    <w:tblStylePr w:type="band1Horz">
      <w:rPr>
        <w:rFonts w:cs="Times New Roman"/>
      </w:rPr>
      <w:tblPr/>
      <w:tcPr>
        <w:shd w:val="clear" w:color="auto" w:fill="FFDF8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5">
    <w:name w:val="Colorful Shading Accent 5"/>
    <w:basedOn w:val="TableNormal"/>
    <w:uiPriority w:val="99"/>
    <w:rsid w:val="00586D28"/>
    <w:rPr>
      <w:rFonts w:eastAsia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24" w:space="0" w:color="70AD47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64378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64378"/>
          <w:insideV w:val="nil"/>
        </w:tcBorders>
        <w:shd w:val="clear" w:color="auto" w:fill="264378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/>
      </w:tcPr>
    </w:tblStylePr>
    <w:tblStylePr w:type="band1Vert">
      <w:rPr>
        <w:rFonts w:cs="Times New Roman"/>
      </w:rPr>
      <w:tblPr/>
      <w:tcPr>
        <w:shd w:val="clear" w:color="auto" w:fill="B4C6E7"/>
      </w:tcPr>
    </w:tblStylePr>
    <w:tblStylePr w:type="band1Horz">
      <w:rPr>
        <w:rFonts w:cs="Times New Roman"/>
      </w:rPr>
      <w:tblPr/>
      <w:tcPr>
        <w:shd w:val="clear" w:color="auto" w:fill="A1B8E1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6">
    <w:name w:val="Colorful Shading Accent 6"/>
    <w:basedOn w:val="TableNormal"/>
    <w:uiPriority w:val="99"/>
    <w:rsid w:val="00586D28"/>
    <w:rPr>
      <w:rFonts w:eastAsia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24" w:space="0" w:color="4472C4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3672A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3672A"/>
          <w:insideV w:val="nil"/>
        </w:tcBorders>
        <w:shd w:val="clear" w:color="auto" w:fill="43672A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/>
      </w:tcPr>
    </w:tblStylePr>
    <w:tblStylePr w:type="band1Vert">
      <w:rPr>
        <w:rFonts w:cs="Times New Roman"/>
      </w:rPr>
      <w:tblPr/>
      <w:tcPr>
        <w:shd w:val="clear" w:color="auto" w:fill="C5E0B3"/>
      </w:tcPr>
    </w:tblStylePr>
    <w:tblStylePr w:type="band1Horz">
      <w:rPr>
        <w:rFonts w:cs="Times New Roman"/>
      </w:rPr>
      <w:tblPr/>
      <w:tcPr>
        <w:shd w:val="clear" w:color="auto" w:fill="B7D8A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List">
    <w:name w:val="Colorful List"/>
    <w:basedOn w:val="TableNormal"/>
    <w:uiPriority w:val="99"/>
    <w:rsid w:val="00586D28"/>
    <w:rPr>
      <w:rFonts w:eastAsia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rFonts w:cs="Times New Roman"/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99"/>
    <w:rsid w:val="00586D28"/>
    <w:rPr>
      <w:rFonts w:eastAsia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rFonts w:cs="Times New Roman"/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</w:style>
  <w:style w:type="table" w:styleId="ColorfulList-Accent2">
    <w:name w:val="Colorful List Accent 2"/>
    <w:basedOn w:val="TableNormal"/>
    <w:uiPriority w:val="99"/>
    <w:rsid w:val="00586D28"/>
    <w:rPr>
      <w:rFonts w:eastAsia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rFonts w:cs="Times New Roman"/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rPr>
        <w:rFonts w:cs="Times New Roman"/>
      </w:rPr>
      <w:tblPr/>
      <w:tcPr>
        <w:shd w:val="clear" w:color="auto" w:fill="FBE4D5"/>
      </w:tcPr>
    </w:tblStylePr>
  </w:style>
  <w:style w:type="table" w:styleId="ColorfulList-Accent3">
    <w:name w:val="Colorful List Accent 3"/>
    <w:basedOn w:val="TableNormal"/>
    <w:uiPriority w:val="99"/>
    <w:rsid w:val="00586D28"/>
    <w:rPr>
      <w:rFonts w:eastAsia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9900"/>
      </w:tcPr>
    </w:tblStylePr>
    <w:tblStylePr w:type="lastRow">
      <w:rPr>
        <w:rFonts w:cs="Times New Roman"/>
        <w:b/>
        <w:bCs/>
        <w:color w:val="CC99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styleId="ColorfulList-Accent4">
    <w:name w:val="Colorful List Accent 4"/>
    <w:basedOn w:val="TableNormal"/>
    <w:uiPriority w:val="99"/>
    <w:rsid w:val="00586D28"/>
    <w:rPr>
      <w:rFonts w:eastAsia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48484"/>
      </w:tcPr>
    </w:tblStylePr>
    <w:tblStylePr w:type="lastRow">
      <w:rPr>
        <w:rFonts w:cs="Times New Roman"/>
        <w:b/>
        <w:bCs/>
        <w:color w:val="84848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rPr>
        <w:rFonts w:cs="Times New Roman"/>
      </w:rPr>
      <w:tblPr/>
      <w:tcPr>
        <w:shd w:val="clear" w:color="auto" w:fill="FFF2CC"/>
      </w:tcPr>
    </w:tblStylePr>
  </w:style>
  <w:style w:type="table" w:styleId="ColorfulList-Accent5">
    <w:name w:val="Colorful List Accent 5"/>
    <w:basedOn w:val="TableNormal"/>
    <w:uiPriority w:val="99"/>
    <w:rsid w:val="00586D28"/>
    <w:rPr>
      <w:rFonts w:eastAsia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98A38"/>
      </w:tcPr>
    </w:tblStylePr>
    <w:tblStylePr w:type="lastRow">
      <w:rPr>
        <w:rFonts w:cs="Times New Roman"/>
        <w:b/>
        <w:bCs/>
        <w:color w:val="598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</w:style>
  <w:style w:type="table" w:styleId="ColorfulList-Accent6">
    <w:name w:val="Colorful List Accent 6"/>
    <w:basedOn w:val="TableNormal"/>
    <w:uiPriority w:val="99"/>
    <w:rsid w:val="00586D28"/>
    <w:rPr>
      <w:rFonts w:eastAsia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259A0"/>
      </w:tcPr>
    </w:tblStylePr>
    <w:tblStylePr w:type="lastRow">
      <w:rPr>
        <w:rFonts w:cs="Times New Roman"/>
        <w:b/>
        <w:bCs/>
        <w:color w:val="3259A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rPr>
        <w:rFonts w:cs="Times New Roman"/>
      </w:rPr>
      <w:tblPr/>
      <w:tcPr>
        <w:shd w:val="clear" w:color="auto" w:fill="E2EFD9"/>
      </w:tcPr>
    </w:tblStylePr>
  </w:style>
  <w:style w:type="table" w:styleId="ColorfulGrid">
    <w:name w:val="Colorful Grid"/>
    <w:basedOn w:val="TableNormal"/>
    <w:uiPriority w:val="99"/>
    <w:rsid w:val="00586D28"/>
    <w:rPr>
      <w:rFonts w:eastAsia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rFonts w:cs="Times New Roman"/>
        <w:b/>
        <w:bCs/>
      </w:rPr>
      <w:tblPr/>
      <w:tcPr>
        <w:shd w:val="clear" w:color="auto" w:fill="99999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999999"/>
      </w:tcPr>
    </w:tblStylePr>
    <w:tblStylePr w:type="firstCol">
      <w:rPr>
        <w:rFonts w:cs="Times New Roman"/>
        <w:color w:val="FFFFFF"/>
      </w:rPr>
      <w:tblPr/>
      <w:tcPr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99"/>
    <w:rsid w:val="00586D28"/>
    <w:rPr>
      <w:rFonts w:eastAsia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/>
    </w:tcPr>
    <w:tblStylePr w:type="firstRow">
      <w:rPr>
        <w:rFonts w:cs="Times New Roman"/>
        <w:b/>
        <w:bCs/>
      </w:rPr>
      <w:tblPr/>
      <w:tcPr>
        <w:shd w:val="clear" w:color="auto" w:fill="BDD6EE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DD6EE"/>
      </w:tcPr>
    </w:tblStylePr>
    <w:tblStylePr w:type="firstCol">
      <w:rPr>
        <w:rFonts w:cs="Times New Roman"/>
        <w:color w:val="FFFFFF"/>
      </w:rPr>
      <w:tblPr/>
      <w:tcPr>
        <w:shd w:val="clear" w:color="auto" w:fill="2E74B5"/>
      </w:tcPr>
    </w:tblStylePr>
    <w:tblStylePr w:type="lastCol">
      <w:rPr>
        <w:rFonts w:cs="Times New Roman"/>
        <w:color w:val="FFFFFF"/>
      </w:rPr>
      <w:tblPr/>
      <w:tcPr>
        <w:shd w:val="clear" w:color="auto" w:fill="2E74B5"/>
      </w:tcPr>
    </w:tblStylePr>
    <w:tblStylePr w:type="band1Vert">
      <w:rPr>
        <w:rFonts w:cs="Times New Roman"/>
      </w:rPr>
      <w:tblPr/>
      <w:tcPr>
        <w:shd w:val="clear" w:color="auto" w:fill="ADCCEA"/>
      </w:tcPr>
    </w:tblStylePr>
    <w:tblStylePr w:type="band1Horz">
      <w:rPr>
        <w:rFonts w:cs="Times New Roman"/>
      </w:rPr>
      <w:tblPr/>
      <w:tcPr>
        <w:shd w:val="clear" w:color="auto" w:fill="ADCCEA"/>
      </w:tcPr>
    </w:tblStylePr>
  </w:style>
  <w:style w:type="table" w:styleId="ColorfulGrid-Accent2">
    <w:name w:val="Colorful Grid Accent 2"/>
    <w:basedOn w:val="TableNormal"/>
    <w:uiPriority w:val="99"/>
    <w:rsid w:val="00586D28"/>
    <w:rPr>
      <w:rFonts w:eastAsia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/>
    </w:tcPr>
    <w:tblStylePr w:type="firstRow">
      <w:rPr>
        <w:rFonts w:cs="Times New Roman"/>
        <w:b/>
        <w:bCs/>
      </w:rPr>
      <w:tblPr/>
      <w:tcPr>
        <w:shd w:val="clear" w:color="auto" w:fill="F7CAAC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F7CAAC"/>
      </w:tcPr>
    </w:tblStylePr>
    <w:tblStylePr w:type="firstCol">
      <w:rPr>
        <w:rFonts w:cs="Times New Roman"/>
        <w:color w:val="FFFFFF"/>
      </w:rPr>
      <w:tblPr/>
      <w:tcPr>
        <w:shd w:val="clear" w:color="auto" w:fill="C45911"/>
      </w:tcPr>
    </w:tblStylePr>
    <w:tblStylePr w:type="lastCol">
      <w:rPr>
        <w:rFonts w:cs="Times New Roman"/>
        <w:color w:val="FFFFFF"/>
      </w:rPr>
      <w:tblPr/>
      <w:tcPr>
        <w:shd w:val="clear" w:color="auto" w:fill="C45911"/>
      </w:tcPr>
    </w:tblStylePr>
    <w:tblStylePr w:type="band1Vert">
      <w:rPr>
        <w:rFonts w:cs="Times New Roman"/>
      </w:rPr>
      <w:tblPr/>
      <w:tcPr>
        <w:shd w:val="clear" w:color="auto" w:fill="F6BE98"/>
      </w:tcPr>
    </w:tblStylePr>
    <w:tblStylePr w:type="band1Horz">
      <w:rPr>
        <w:rFonts w:cs="Times New Roman"/>
      </w:rPr>
      <w:tblPr/>
      <w:tcPr>
        <w:shd w:val="clear" w:color="auto" w:fill="F6BE98"/>
      </w:tcPr>
    </w:tblStylePr>
  </w:style>
  <w:style w:type="table" w:styleId="ColorfulGrid-Accent3">
    <w:name w:val="Colorful Grid Accent 3"/>
    <w:basedOn w:val="TableNormal"/>
    <w:uiPriority w:val="99"/>
    <w:rsid w:val="00586D28"/>
    <w:rPr>
      <w:rFonts w:eastAsia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  <w:tblStylePr w:type="firstRow">
      <w:rPr>
        <w:rFonts w:cs="Times New Roman"/>
        <w:b/>
        <w:bCs/>
      </w:rPr>
      <w:tblPr/>
      <w:tcPr>
        <w:shd w:val="clear" w:color="auto" w:fill="DBDBDB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DBDBDB"/>
      </w:tcPr>
    </w:tblStylePr>
    <w:tblStylePr w:type="firstCol">
      <w:rPr>
        <w:rFonts w:cs="Times New Roman"/>
        <w:color w:val="FFFFFF"/>
      </w:rPr>
      <w:tblPr/>
      <w:tcPr>
        <w:shd w:val="clear" w:color="auto" w:fill="7B7B7B"/>
      </w:tcPr>
    </w:tblStylePr>
    <w:tblStylePr w:type="lastCol">
      <w:rPr>
        <w:rFonts w:cs="Times New Roman"/>
        <w:color w:val="FFFFFF"/>
      </w:rPr>
      <w:tblPr/>
      <w:tcPr>
        <w:shd w:val="clear" w:color="auto" w:fill="7B7B7B"/>
      </w:tcPr>
    </w:tblStylePr>
    <w:tblStylePr w:type="band1Vert">
      <w:rPr>
        <w:rFonts w:cs="Times New Roman"/>
      </w:rPr>
      <w:tblPr/>
      <w:tcPr>
        <w:shd w:val="clear" w:color="auto" w:fill="D2D2D2"/>
      </w:tcPr>
    </w:tblStylePr>
    <w:tblStylePr w:type="band1Horz">
      <w:rPr>
        <w:rFonts w:cs="Times New Roman"/>
      </w:rPr>
      <w:tblPr/>
      <w:tcPr>
        <w:shd w:val="clear" w:color="auto" w:fill="D2D2D2"/>
      </w:tcPr>
    </w:tblStylePr>
  </w:style>
  <w:style w:type="table" w:styleId="ColorfulGrid-Accent4">
    <w:name w:val="Colorful Grid Accent 4"/>
    <w:basedOn w:val="TableNormal"/>
    <w:uiPriority w:val="99"/>
    <w:rsid w:val="00586D28"/>
    <w:rPr>
      <w:rFonts w:eastAsia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/>
    </w:tcPr>
    <w:tblStylePr w:type="firstRow">
      <w:rPr>
        <w:rFonts w:cs="Times New Roman"/>
        <w:b/>
        <w:bCs/>
      </w:rPr>
      <w:tblPr/>
      <w:tcPr>
        <w:shd w:val="clear" w:color="auto" w:fill="FFE59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FFE599"/>
      </w:tcPr>
    </w:tblStylePr>
    <w:tblStylePr w:type="firstCol">
      <w:rPr>
        <w:rFonts w:cs="Times New Roman"/>
        <w:color w:val="FFFFFF"/>
      </w:rPr>
      <w:tblPr/>
      <w:tcPr>
        <w:shd w:val="clear" w:color="auto" w:fill="BF8F00"/>
      </w:tcPr>
    </w:tblStylePr>
    <w:tblStylePr w:type="lastCol">
      <w:rPr>
        <w:rFonts w:cs="Times New Roman"/>
        <w:color w:val="FFFFFF"/>
      </w:rPr>
      <w:tblPr/>
      <w:tcPr>
        <w:shd w:val="clear" w:color="auto" w:fill="BF8F00"/>
      </w:tcPr>
    </w:tblStylePr>
    <w:tblStylePr w:type="band1Vert">
      <w:rPr>
        <w:rFonts w:cs="Times New Roman"/>
      </w:rPr>
      <w:tblPr/>
      <w:tcPr>
        <w:shd w:val="clear" w:color="auto" w:fill="FFDF80"/>
      </w:tcPr>
    </w:tblStylePr>
    <w:tblStylePr w:type="band1Horz">
      <w:rPr>
        <w:rFonts w:cs="Times New Roman"/>
      </w:rPr>
      <w:tblPr/>
      <w:tcPr>
        <w:shd w:val="clear" w:color="auto" w:fill="FFDF80"/>
      </w:tcPr>
    </w:tblStylePr>
  </w:style>
  <w:style w:type="table" w:styleId="ColorfulGrid-Accent5">
    <w:name w:val="Colorful Grid Accent 5"/>
    <w:basedOn w:val="TableNormal"/>
    <w:uiPriority w:val="99"/>
    <w:rsid w:val="00586D28"/>
    <w:rPr>
      <w:rFonts w:eastAsia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rPr>
        <w:rFonts w:cs="Times New Roman"/>
        <w:b/>
        <w:bCs/>
      </w:rPr>
      <w:tblPr/>
      <w:tcPr>
        <w:shd w:val="clear" w:color="auto" w:fill="B4C6E7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4C6E7"/>
      </w:tcPr>
    </w:tblStylePr>
    <w:tblStylePr w:type="firstCol">
      <w:rPr>
        <w:rFonts w:cs="Times New Roman"/>
        <w:color w:val="FFFFFF"/>
      </w:rPr>
      <w:tblPr/>
      <w:tcPr>
        <w:shd w:val="clear" w:color="auto" w:fill="2F5496"/>
      </w:tcPr>
    </w:tblStylePr>
    <w:tblStylePr w:type="lastCol">
      <w:rPr>
        <w:rFonts w:cs="Times New Roman"/>
        <w:color w:val="FFFFFF"/>
      </w:rPr>
      <w:tblPr/>
      <w:tcPr>
        <w:shd w:val="clear" w:color="auto" w:fill="2F5496"/>
      </w:tcPr>
    </w:tblStylePr>
    <w:tblStylePr w:type="band1Vert">
      <w:rPr>
        <w:rFonts w:cs="Times New Roman"/>
      </w:rPr>
      <w:tblPr/>
      <w:tcPr>
        <w:shd w:val="clear" w:color="auto" w:fill="A1B8E1"/>
      </w:tcPr>
    </w:tblStylePr>
    <w:tblStylePr w:type="band1Horz">
      <w:rPr>
        <w:rFonts w:cs="Times New Roman"/>
      </w:rPr>
      <w:tblPr/>
      <w:tcPr>
        <w:shd w:val="clear" w:color="auto" w:fill="A1B8E1"/>
      </w:tcPr>
    </w:tblStylePr>
  </w:style>
  <w:style w:type="table" w:styleId="ColorfulGrid-Accent6">
    <w:name w:val="Colorful Grid Accent 6"/>
    <w:basedOn w:val="TableNormal"/>
    <w:uiPriority w:val="99"/>
    <w:rsid w:val="00586D28"/>
    <w:rPr>
      <w:rFonts w:eastAsia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/>
    </w:tcPr>
    <w:tblStylePr w:type="firstRow">
      <w:rPr>
        <w:rFonts w:cs="Times New Roman"/>
        <w:b/>
        <w:bCs/>
      </w:rPr>
      <w:tblPr/>
      <w:tcPr>
        <w:shd w:val="clear" w:color="auto" w:fill="C5E0B3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C5E0B3"/>
      </w:tcPr>
    </w:tblStylePr>
    <w:tblStylePr w:type="firstCol">
      <w:rPr>
        <w:rFonts w:cs="Times New Roman"/>
        <w:color w:val="FFFFFF"/>
      </w:rPr>
      <w:tblPr/>
      <w:tcPr>
        <w:shd w:val="clear" w:color="auto" w:fill="538135"/>
      </w:tcPr>
    </w:tblStylePr>
    <w:tblStylePr w:type="lastCol">
      <w:rPr>
        <w:rFonts w:cs="Times New Roman"/>
        <w:color w:val="FFFFFF"/>
      </w:rPr>
      <w:tblPr/>
      <w:tcPr>
        <w:shd w:val="clear" w:color="auto" w:fill="538135"/>
      </w:tcPr>
    </w:tblStylePr>
    <w:tblStylePr w:type="band1Vert">
      <w:rPr>
        <w:rFonts w:cs="Times New Roman"/>
      </w:rPr>
      <w:tblPr/>
      <w:tcPr>
        <w:shd w:val="clear" w:color="auto" w:fill="B7D8A0"/>
      </w:tcPr>
    </w:tblStylePr>
    <w:tblStylePr w:type="band1Horz">
      <w:rPr>
        <w:rFonts w:cs="Times New Roman"/>
      </w:rPr>
      <w:tblPr/>
      <w:tcPr>
        <w:shd w:val="clear" w:color="auto" w:fill="B7D8A0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78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299</TotalTime>
  <Pages>24</Pages>
  <Words>5182</Words>
  <Characters>29542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</cp:lastModifiedBy>
  <cp:revision>10</cp:revision>
  <dcterms:created xsi:type="dcterms:W3CDTF">2022-09-20T07:48:00Z</dcterms:created>
  <dcterms:modified xsi:type="dcterms:W3CDTF">2022-11-18T05:36:00Z</dcterms:modified>
</cp:coreProperties>
</file>